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42cb" w14:textId="3464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государственного образовательного заказа на дошкольное воспитание и обучение, размера родительской платы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16 октября 2020 года № А-10/298. Зарегистрировано Департаментом юстиции Акмолинской области 26 октября 2020 года № 8092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2020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утверждении государственного образовательного заказа на дошкольное воспитание и обучение, размера родительской платы на 2020 год" от 29 июля 2020 года № А-7/216 (зарегистрировано в Реестре государственной регистрации нормативных правовых актов № 7976, опубликовано 30 июля 2020 года в Эталонном контрольном банке нормативных правовых актов Республики Казахстан в электронном виде) признать утратившим силу.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Алина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А-10/298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2879"/>
        <w:gridCol w:w="1413"/>
        <w:gridCol w:w="2338"/>
        <w:gridCol w:w="4632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дошкольных организация в месяц (тенге)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"Кенесская средняя школа"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"Орнекская средняя школа"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"Красноборская основная школа"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"Урюпинская средняя школа"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"Одесская средняя школа"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"Амангельдинская основная школа"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"Барапская основная школа"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"Средняя школа имени Айтпая Кусаинова"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"Основная школа имени Мичурина"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"Мало-Александровская основная школа"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государственном учреждении "Минская средняя школа"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"Арайлым"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- 12 000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- 12 000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"Акбота", санаторные группы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38 904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1"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- 12 000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2"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- 12 000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№ 3"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 - 12 000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сад, индивидуальный предприниматель "Когут В.В."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30 622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