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deba" w14:textId="7a0d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24 декабря 2020 года № С 64-1. Зарегистрировано Департаментом юстиции Акмолинской области 15 января 2021 года № 8309.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6 583 938,1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669 710,6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17 774,4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101 355,8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5 795 097,3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6 562 644,5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3 511,4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12 551,0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9 039,6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175 568,5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175 568,5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- 157 786,3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157 786,3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С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предусмотрены объемы субвенций, передаваемых из районного бюджета бюджетам города районного значения, села, сельских округов в сумме 117 027,0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Акколь 15 921,0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Урюпинский сельский округ 11 343,0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Кенесский сельский округ 14 974,0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Наумовский сельский округ 15 001,0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Карасайский сельский округ 12 621,0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Новорыбинский сельский округ 10 069,0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Енбекский сельский округ 12 922,0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Жалгызкарагайский сельский округ 12 561,0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Азат 11 615,0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районного бюджета на 2021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районного бюджета на 2021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2021 год предусмотрено погашение долга местного исполнительного органа перед вышестоящим бюджетом в сумме 9 039,6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Аккольского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С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поступлений районного бюджета на 2021 год предусмотрен объем субвенции из областного бюджета в сумме 2 910 961,0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2021 год в сумме 2 665,0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Аккольского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С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составе расходов районного бюджета на 2021 год, предусмотрены целевые трансферты из областного бюджета бюджетам города районного значения, села,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в составе расходов районного бюджета на 2021 год, предусмотрены целевые трансферты из районного бюджета бюджетам города районного значения, села,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64-1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С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6 583 938,1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669 710,6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364 076,0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364 076,0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29 438,6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29 438,6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101 355,8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83 839,8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78 979,8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5 795 097,3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5 795 097,1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5 795 097,1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148"/>
        <w:gridCol w:w="3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6 562 644,5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1 149 354,4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31 942,9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31 942,9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348 955,9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313 477,0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49 258,3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50 734,9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656 360,5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615 886,3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377 617,5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377 617,5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54 084,3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92 633,7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69 121,4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22 456,5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40 421,8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1 302 161,4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579 175,1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406 057,8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14 817,3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722 986,3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571 784,8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141 651,5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550 787,9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306 746,9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216 692,0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8 696,5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181 155,3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26 051,6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19 675,9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452 314,4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452 314,4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154 661,2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284 753,2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75 767,2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75 767,2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75 767,2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2 525 536,5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2 525 536,5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2 408 360,0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-157 786,3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157 786,3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64-1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3 605 447,0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637 352,0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362 466,0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362 466,0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209 193,0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209 193,0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2 940 963,0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2 940 963,0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2 940 963,0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101"/>
        <w:gridCol w:w="35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3 605 447,0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180 056,0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180 056,0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259 388,0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155 442,0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2 520 048,0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2 520 048,0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2 408 360,0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111 688,0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64-1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3 575 281,0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661 611,0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374 635,0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374 635,0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219 299,0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215 469,0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2 885 963,0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2 885 963,0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2 885 963,0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101"/>
        <w:gridCol w:w="35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3 575 281,0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202 069,0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261 234,0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2 502 474,0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2 502 474,0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2 408 360,0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64-1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Аккольского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С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6"/>
        <w:gridCol w:w="4024"/>
      </w:tblGrid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614 482,6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133 816,6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116 734,6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3 070,6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6 073,9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1 138,1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5 267,8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56 124,2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204,2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в сфере физической культуры и спорта за счет целевого трансферта из Национального фонда Республики Казахстан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468 115,0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468 115,0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фонда, 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367 991,0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240 353,0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малообеспеченных многодетных семей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127 638,0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100 124,0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64-1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бюджету района на 2021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Аккольского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С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8"/>
        <w:gridCol w:w="3952"/>
      </w:tblGrid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2 282 204,5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1 999 939,9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126 100,0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146 756,5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коммунального государственного учреждения "Smart Aqkol"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146 756,5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65 217,8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социальной помощи многодетным матерям, награжденными подвесками "Күміс алқа" и "Алтын алқа", и многодетным матерям, имеющих от 4-х и более детей до 18 лет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3 552,1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участникам и инвалидам ликвидации аварии на Чернобыльской атомной электростанции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197,5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обучение специалистов сферы социальной защиты, работающих с детьми с аутизмом и ментальными поведенческими нарушениями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6 809,6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местности.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19 602,3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государственной программы развития продуктивной занятости и массового предпринимательства на 2017-2021 годы "Еңбек" на мероприятие "Первое рабочее место"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развития продуктивной занятости и массового предпринимательства "Енбек" на предоставление государственных грантов на реализацию новых бизнес-идей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1 166,8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Единовременная социальная помощь ветеранам Афганской войны к празднованию 30-летия Дня Независимости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875,1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110 790,0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плоскостных сооружений стадиона города Акколь Аккольского района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спортивных площадок объектов спорта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50 790,0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19 675,9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проектов детальной планировки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19 675,9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1 429 752,7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коммунальной собственности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14 413,2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260 901,0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Аккольского района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284 753,2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296 425,7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212 000,0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361 259,6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100 334,0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100 334,0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282 264,6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106 696,1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коммунального жилищного фонда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38 066,8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58 176,0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10 453,3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64-1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районного значения, села, сельских округов на 2021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Аккольского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С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8"/>
        <w:gridCol w:w="5662"/>
      </w:tblGrid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527 579,6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527 579,6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спортивных площадок объектов спорта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438 195,6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162 945,6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64-1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села, сельских округов на 2021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Аккольского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С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8"/>
        <w:gridCol w:w="5662"/>
      </w:tblGrid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219 402,7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217 910,5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177 690,7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74 928,3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32 180,3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26 654,7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1 562,1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системы водоснабжения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9 476,3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28 078,9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14 578,9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12 140,9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12 140,9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