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e23" w14:textId="51bd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декабря 2020 года № С 64-2. Зарегистрировано Департаментом юстиции Акмолинской области 15 января 2021 года № 8321. Утратило силу решением Аккольского районного маслихата Акмолинской области от 8 января 2024 года № С 15-2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08.01.2024 </w:t>
      </w:r>
      <w:r>
        <w:rPr>
          <w:rFonts w:ascii="Times New Roman"/>
          <w:b w:val="false"/>
          <w:i w:val="false"/>
          <w:color w:val="ff0000"/>
          <w:sz w:val="28"/>
        </w:rPr>
        <w:t>№ С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Аккольском районе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Аккольского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 от 6 апреля 2018 года № С 20-2, (зарегистрировано в Реестре государственной регистрации нормативных правовых актов № 6583, опубликовано 3 мая 2018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внесении изменений в решение Аккольского районного маслихата от 6 апреля 2018 года № С 20-2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 от 19 июля 2019 года № С 42-1, (зарегистрировано в Реестре государственной регистрации нормативных правовых актов № 7292, опубликовано 9 августа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Аккольском районе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Аккольском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Аккольского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Аккольского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Аккольского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Аккольского района.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социальной помощи гражданам (семьям) осуществляется через банки второго уровня, имеющие лицензии на соответствующие виды банковских операций путем перечисления на счета получателя.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(один) раз в полугодие).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 Республики Казахстан.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граждан: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лицам, на которых распространяется действие Закона Республики Казахстан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пенсионерам с ниже минимальным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инвалидам всех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гражданам (семьям) с доходами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имеющим социально-значимые заболевания (туберкулез, злокачественные новообразования, болезнь, вызванная вирусом иммунодефицита человека (ВИЧ));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детям, имеющим болезнь, вызванной вирусом иммунодефицита человека, в том числе носителям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студентам из малообеспеченных семей, социально - уязвимых слоев населения (семей), проживающих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студентам из малообеспеченных семей, социально - уязвимых слоев населения (семей), обучающимся в высших медицинских учебных заведениях по очной форме обучения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лицам,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многодетным семьям, имеющих четырех и более совместно проживающих несовершеннолетних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устанавливается: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ниже минимальным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категорий получателей устанавливается в едином размере по согласованию с местным исполнительным органом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трудной жизненной ситуации социальная помощь оказывается один раз в год по заявлению, следующим категориям граждан, не учитывая среднедушевой доход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социально-значимые заболевания (туберкулез, злокачественные новообразования, болезнь, вызванная вирусом иммунодефицита человека (ВИЧ)) - в размере 15 (пятнадцати) месячных расчетных показателей на основании заключения врачебно-консультативной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 не позднее трех месяцев с момента наступления трудной жизненной ситуации на основании справки уполномоченного органа в сфере гражданской защиты, в размере 50 (пятидесяти)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- в размере 15 (пятнадцати)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 - в размере 15 (пятнадцати)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 - в размере 15 (пятнадцати)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оказывается на основании копии договора с учебным заведением, договор между акимом района, студентом и работодателем, справки с места учебы и справки, подтверждающей принадлежность заявителя (семьи) к малообеспеченным гражданам (семьям), либо к социально - уязвимым слоям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семей, социально-уязвимых слоев населения (семей), проживающих в сельской местности, обучающимся по очной форме обучения в колледжах на платной основе – на оплату за учебу по очной форме, в размере стопроцентной стоимости годового обучения, ежегодно;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семей, социально-уязвимых слоев населения (семей), обучающимся в высших медицинских учебных заведениях по очной форме обучения на платной основе – на оплату за учебу по очной форме, в размере стопроцентной стоимости годового обучения, ежегодно;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наступлении трудной жизненной ситуации гражданам (семьям) по заявлению, ежемесячно,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социально-значимые заболевания (туберкулез), находящимся на амбулаторном лечении - в размере 5 ( пяти ) месячных расчетных показателей, на основании заключения врачебно-консультативной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имеющим болезнь, вызванной вирусом иммунодефицита человека, в том числе носителям вируса иммунодефицита человека - в размере двукратного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 - в виде освобождения от оплаты за проезд на маршрутах городского пассажирского транспорта, при предоставлении документа, подтверждающего статус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Социальная помощь оказывается ветеранам Великой Отечественной войны без подачи заявления в размере сто процентов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за коммунальные услуги, услуги связи (абонентская плата) согласно реестрам, предоставленных поставщиками услуг, путем перечисления на лицевые счета услугодателей.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обращения за социальной помощью не позднее трех месяцев после наступления трудной жизненной ситуации.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Аккольского района на текущий финансовый год.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прекращается в случаях: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Аккольского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