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2817a" w14:textId="70281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Аршалынского районного маслихата от 24 декабря 2019 года № 48/2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 марта 2020 года № 51/2. Зарегистрировано Департаментом юстиции Акмолинской области 3 марта 2020 года № 7707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 районном бюджете на 2020-2022 годы" от 24 декабря 2019 года № 48/2 (зарегистрировано в Реестре государственной регистрации нормативных правовых актов № 7654, опубликовано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7 132 336,0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1 078 227,0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148 100,0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5 898 160,0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7 151 930,9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121 435,0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167 013,0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45 578,0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- 141 029,9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141 029,9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А.Байгожин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К.Шедербеков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Аршалынского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1063"/>
        <w:gridCol w:w="685"/>
        <w:gridCol w:w="6335"/>
        <w:gridCol w:w="35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7132336,0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1078227,0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60372,0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15408,0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7849,0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5898160,0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5898160,0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5898160,0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7151930,9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208658,9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108769,9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4018079,0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3876647,0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3184270,0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81605,0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287623,0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229894,0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227609,0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475145,0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333258,0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276970,0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309563,0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225228,0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1229747,0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1179547,0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окраин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322311,0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189677,0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121435,0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-141029,9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141029,9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167013,0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поселка и сельских округов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50"/>
        <w:gridCol w:w="4350"/>
      </w:tblGrid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29022,0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областного бюджета на приобретение программного обеспечения "Парус"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из республиканского бюджета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10522,0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очистку внутрипоселковых дорог и вывоз снега в сельских округах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установка и обслуживание световых оборудований</w:t>
            </w:r>
          </w:p>
        </w:tc>
        <w:tc>
          <w:tcPr>
            <w:tcW w:w="4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