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d411" w14:textId="cfbd4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Аршалынского районного маслихата от 24 декабря 2019 года № 48/2 "О районном бюджете на 2020-2022 годы"</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16 сентября 2020 года № 62/2. Зарегистрировано Департаментом юстиции Акмолинской области 24 сентября 2020 года № 8036</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Аршалынский районный маслихат РЕШИЛ:</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районном бюджете на 2020-2022 годы" от 24 декабря 2019 года № 48/2 (зарегистрировано в Реестре государственной регистрации нормативных правовых актов № 7654, опубликовано 21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районный бюджет на 2020-2022 годы, согласно приложениям 1, 2, 3 соответственно, в том числе на 2020 год в следующих объҰмах:</w:t>
      </w:r>
    </w:p>
    <w:p>
      <w:pPr>
        <w:spacing w:after="0"/>
        <w:ind w:left="0"/>
        <w:jc w:val="both"/>
      </w:pPr>
      <w:r>
        <w:rPr>
          <w:rFonts w:ascii="Times New Roman"/>
          <w:b w:val="false"/>
          <w:i w:val="false"/>
          <w:color w:val="000000"/>
          <w:sz w:val="28"/>
        </w:rPr>
        <w:t>
      1) доходы – 8 871 676,8 тысяч тенге, в том числе:</w:t>
      </w:r>
    </w:p>
    <w:p>
      <w:pPr>
        <w:spacing w:after="0"/>
        <w:ind w:left="0"/>
        <w:jc w:val="both"/>
      </w:pPr>
      <w:r>
        <w:rPr>
          <w:rFonts w:ascii="Times New Roman"/>
          <w:b w:val="false"/>
          <w:i w:val="false"/>
          <w:color w:val="000000"/>
          <w:sz w:val="28"/>
        </w:rPr>
        <w:t>
      налоговые поступления – 1 378 227,0 тысяч тенге;</w:t>
      </w:r>
    </w:p>
    <w:p>
      <w:pPr>
        <w:spacing w:after="0"/>
        <w:ind w:left="0"/>
        <w:jc w:val="both"/>
      </w:pPr>
      <w:r>
        <w:rPr>
          <w:rFonts w:ascii="Times New Roman"/>
          <w:b w:val="false"/>
          <w:i w:val="false"/>
          <w:color w:val="000000"/>
          <w:sz w:val="28"/>
        </w:rPr>
        <w:t>
      неналоговые поступления – 7 857,0 тысяч тенге;</w:t>
      </w:r>
    </w:p>
    <w:p>
      <w:pPr>
        <w:spacing w:after="0"/>
        <w:ind w:left="0"/>
        <w:jc w:val="both"/>
      </w:pPr>
      <w:r>
        <w:rPr>
          <w:rFonts w:ascii="Times New Roman"/>
          <w:b w:val="false"/>
          <w:i w:val="false"/>
          <w:color w:val="000000"/>
          <w:sz w:val="28"/>
        </w:rPr>
        <w:t>
      поступления от продажи основного капитала – 202 975,8 тысяч тенге;</w:t>
      </w:r>
    </w:p>
    <w:p>
      <w:pPr>
        <w:spacing w:after="0"/>
        <w:ind w:left="0"/>
        <w:jc w:val="both"/>
      </w:pPr>
      <w:r>
        <w:rPr>
          <w:rFonts w:ascii="Times New Roman"/>
          <w:b w:val="false"/>
          <w:i w:val="false"/>
          <w:color w:val="000000"/>
          <w:sz w:val="28"/>
        </w:rPr>
        <w:t>
      поступления трансфертов – 7 282 617,0 тысяч тенге;</w:t>
      </w:r>
    </w:p>
    <w:p>
      <w:pPr>
        <w:spacing w:after="0"/>
        <w:ind w:left="0"/>
        <w:jc w:val="both"/>
      </w:pPr>
      <w:r>
        <w:rPr>
          <w:rFonts w:ascii="Times New Roman"/>
          <w:b w:val="false"/>
          <w:i w:val="false"/>
          <w:color w:val="000000"/>
          <w:sz w:val="28"/>
        </w:rPr>
        <w:t>
      2) затраты – 8 935 939,7 тысяч тенге;</w:t>
      </w:r>
    </w:p>
    <w:p>
      <w:pPr>
        <w:spacing w:after="0"/>
        <w:ind w:left="0"/>
        <w:jc w:val="both"/>
      </w:pPr>
      <w:r>
        <w:rPr>
          <w:rFonts w:ascii="Times New Roman"/>
          <w:b w:val="false"/>
          <w:i w:val="false"/>
          <w:color w:val="000000"/>
          <w:sz w:val="28"/>
        </w:rPr>
        <w:t>
      3) чистое бюджетное кредитование – 121 102,0 тысяч тенге, в том числе:</w:t>
      </w:r>
    </w:p>
    <w:p>
      <w:pPr>
        <w:spacing w:after="0"/>
        <w:ind w:left="0"/>
        <w:jc w:val="both"/>
      </w:pPr>
      <w:r>
        <w:rPr>
          <w:rFonts w:ascii="Times New Roman"/>
          <w:b w:val="false"/>
          <w:i w:val="false"/>
          <w:color w:val="000000"/>
          <w:sz w:val="28"/>
        </w:rPr>
        <w:t>
      бюджетные кредиты – 166 680,0 тысяч тенге;</w:t>
      </w:r>
    </w:p>
    <w:p>
      <w:pPr>
        <w:spacing w:after="0"/>
        <w:ind w:left="0"/>
        <w:jc w:val="both"/>
      </w:pPr>
      <w:r>
        <w:rPr>
          <w:rFonts w:ascii="Times New Roman"/>
          <w:b w:val="false"/>
          <w:i w:val="false"/>
          <w:color w:val="000000"/>
          <w:sz w:val="28"/>
        </w:rPr>
        <w:t>
      погашение бюджетных кредитов – 45 578,0 тысяч тенге;</w:t>
      </w:r>
    </w:p>
    <w:p>
      <w:pPr>
        <w:spacing w:after="0"/>
        <w:ind w:left="0"/>
        <w:jc w:val="both"/>
      </w:pPr>
      <w:r>
        <w:rPr>
          <w:rFonts w:ascii="Times New Roman"/>
          <w:b w:val="false"/>
          <w:i w:val="false"/>
          <w:color w:val="000000"/>
          <w:sz w:val="28"/>
        </w:rPr>
        <w:t>
      4) сальдо по операциям с финансовыми активами – 39 331,0 тысяч тенге, в том числе:</w:t>
      </w:r>
    </w:p>
    <w:p>
      <w:pPr>
        <w:spacing w:after="0"/>
        <w:ind w:left="0"/>
        <w:jc w:val="both"/>
      </w:pPr>
      <w:r>
        <w:rPr>
          <w:rFonts w:ascii="Times New Roman"/>
          <w:b w:val="false"/>
          <w:i w:val="false"/>
          <w:color w:val="000000"/>
          <w:sz w:val="28"/>
        </w:rPr>
        <w:t>
      приобретение финансовых активов – 39 331,0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- 224 695,9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224 695,9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16 сентября</w:t>
            </w:r>
            <w:r>
              <w:br/>
            </w:r>
            <w:r>
              <w:rPr>
                <w:rFonts w:ascii="Times New Roman"/>
                <w:b w:val="false"/>
                <w:i w:val="false"/>
                <w:color w:val="000000"/>
                <w:sz w:val="20"/>
              </w:rPr>
              <w:t>2020 года № 62/2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9" w:id="3"/>
    <w:p>
      <w:pPr>
        <w:spacing w:after="0"/>
        <w:ind w:left="0"/>
        <w:jc w:val="left"/>
      </w:pPr>
      <w:r>
        <w:rPr>
          <w:rFonts w:ascii="Times New Roman"/>
          <w:b/>
          <w:i w:val="false"/>
          <w:color w:val="000000"/>
        </w:rPr>
        <w:t xml:space="preserve"> Районный бюджет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885"/>
        <w:gridCol w:w="570"/>
        <w:gridCol w:w="7335"/>
        <w:gridCol w:w="29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тысяч тенге</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8871676,8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1378227,0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за использование природных и других ресурсов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202975,8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7282617,0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8935939,7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расходы государственного органа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177760,8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промышленности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промышленности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закупок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государственных закупок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4811030,8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4292068,8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образования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3427747,3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308901,1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308469,0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305596,1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579699,3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сетей газификации,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платежей населения по оплате коммунальных услуг в режиме чрезвычайного положения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478997,3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газотранспортной системы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766719,6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58256,8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45889,9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1216449,5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социальной и инженерной инфраструктуре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1136249,5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социальной и инженерной инфраструктуры окраин городов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318955,5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166680,0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224695,9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16 сентября</w:t>
            </w:r>
            <w:r>
              <w:br/>
            </w:r>
            <w:r>
              <w:rPr>
                <w:rFonts w:ascii="Times New Roman"/>
                <w:b w:val="false"/>
                <w:i w:val="false"/>
                <w:color w:val="000000"/>
                <w:sz w:val="20"/>
              </w:rPr>
              <w:t>2020 года № 62/2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1" w:id="4"/>
    <w:p>
      <w:pPr>
        <w:spacing w:after="0"/>
        <w:ind w:left="0"/>
        <w:jc w:val="left"/>
      </w:pPr>
      <w:r>
        <w:rPr>
          <w:rFonts w:ascii="Times New Roman"/>
          <w:b/>
          <w:i w:val="false"/>
          <w:color w:val="000000"/>
        </w:rPr>
        <w:t xml:space="preserve"> Целевые трансферты и бюджетные кредиты из республиканского бюджета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8"/>
        <w:gridCol w:w="4292"/>
      </w:tblGrid>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1964084,1</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686490,7</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150861,5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выплату государственной адресной социальной помощи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расширение перечня технических вспомогательных (компенсаторных) средств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развитие рынка труда</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72149,5</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заработной плате работников, предоставляющих специальные социальные услуги в государственных организациях социальной защиты населения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358556,2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дошкольного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увеличение оплаты труда педагогов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245438,2</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доплату за квалификационную категорию педагогам государственных организаций среднего образования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реализацию мероприятий социальной и инженерной инфраструктуре в сельских населенных пунктах в рамках проекта "Ауыл -Ел бесігі"</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республиканского бюджета на возмещение платежей населения по оплате коммунальных услуг в режиме чрезвычайного положения в Республике Казахстан</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(водопроводные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(линия электроснабжения)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 оздоровительного комплекса в поселке Аршалы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улично-дорожной сети) в селе Жибек жолы Аршалынского района Акмолинской области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r>
        <w:trPr>
          <w:trHeight w:val="30" w:hRule="atLeast"/>
        </w:trPr>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бюджетных кредитов из республиканского бюджета для реализации мер социальной поддержки специалистов</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166211,4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16 сентября</w:t>
            </w:r>
            <w:r>
              <w:br/>
            </w:r>
            <w:r>
              <w:rPr>
                <w:rFonts w:ascii="Times New Roman"/>
                <w:b w:val="false"/>
                <w:i w:val="false"/>
                <w:color w:val="000000"/>
                <w:sz w:val="20"/>
              </w:rPr>
              <w:t>2020 года № 62/2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48/2</w:t>
            </w:r>
          </w:p>
        </w:tc>
      </w:tr>
    </w:tbl>
    <w:bookmarkStart w:name="z13" w:id="5"/>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3260645,9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1349320,2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45374,6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отдельной категории граждан пристоличной зоны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 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1-х классов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 - 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преподавания на английском языке предметов естественно- 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работников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школьных автобусов для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системами видеонаблюдения организаций дошкольного и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генерального плана с проектом детальной планировки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Турген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схемы развития и застройки села Акбулак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завершение отопительного сезона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подготовку к отопительному сезону теплоснабжающим предприятиям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проведение противопаводковых мероприятий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средний ремонт с асфальтобетонным покрытием внутрипоселковых дорог (6,1 километров)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разработку проектно-сметной документации на капитальный ремонт внутрипоселковых дорог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капитальный ремонт внутрипоселковых дорог села Волгодоновка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1828023,1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1022032,5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 сметной документации с прохождением комплексной вневедомственной экспертизы, реконструкция разводящих сетей водоснабжения на станции Бабатай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 коммуникационной инфраструктуры (водопроводные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 коммуникационной инфраструктуры (линия электроснабжения)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Жибек жолы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физкультурно-оздоровительного комплекса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89653,5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(линия электропередач)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(улично- дорожной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(водопроводные сети) в селе Жибек жолы (5,6,7,8 микрорайон)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государственной экспертизы на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инженерно-коммуникационной инфраструктуры (строительство улично- дорожной сети) в селе Жибек жолы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проведением комплексной вневедомственной экспертизы на строительство инженерно-коммуникационной инфраструктуры (внутриквартальные проезды) в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школы на 300 мест в селе Жалтырколь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177530,0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45-ти квартирного жилого дома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805990,6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поселке Аршалы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206210,8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Жибек жолы, селе Жалтырколь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429179,9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газопровода и ответвления от них в селе Ижевское, станции Шоптиколь</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42312,7</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автоматической газораспределительной станции в поселке Аршалы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88956,2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ГКП на ПХВ "Аршалы Су" Аршалынского района Акмолинской области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из областного бюджета для финансирования мер в рамках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потолков, стен и полов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кровли Волгодоновской средней школы села Волгодоновка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Районного дома культуры Аршалынского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здания Константиновского сельского округа села Константиновка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Михайловского дома культуры села Михайловка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