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27218" w14:textId="17272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лиц, состоящих на учете службы пробации в Атбасарском районе на 2021 год</w:t>
      </w:r>
    </w:p>
    <w:p>
      <w:pPr>
        <w:spacing w:after="0"/>
        <w:ind w:left="0"/>
        <w:jc w:val="both"/>
      </w:pPr>
      <w:r>
        <w:rPr>
          <w:rFonts w:ascii="Times New Roman"/>
          <w:b w:val="false"/>
          <w:i w:val="false"/>
          <w:color w:val="000000"/>
          <w:sz w:val="28"/>
        </w:rPr>
        <w:t>Постановление акимата Атбасарского района Акмолинской области от 25 ноября 2020 года № а-11/431. Зарегистрировано Департаментом юстиции Акмолинской области 27 ноября 2020 года № 8181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w:t>
      </w:r>
      <w:r>
        <w:rPr>
          <w:rFonts w:ascii="Times New Roman"/>
          <w:b w:val="false"/>
          <w:i w:val="false"/>
          <w:color w:val="000000"/>
          <w:sz w:val="28"/>
        </w:rPr>
        <w:t xml:space="preserve"> статьи 9, </w:t>
      </w:r>
      <w:r>
        <w:rPr>
          <w:rFonts w:ascii="Times New Roman"/>
          <w:b w:val="false"/>
          <w:i w:val="false"/>
          <w:color w:val="000000"/>
          <w:sz w:val="28"/>
        </w:rPr>
        <w:t>подпунктами 2),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Атбасарского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Атбасарском районе на 2021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в Атбасарском районе на 2021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Атбасарского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Атбасарского района</w:t>
            </w:r>
            <w:r>
              <w:br/>
            </w:r>
            <w:r>
              <w:rPr>
                <w:rFonts w:ascii="Times New Roman"/>
                <w:b w:val="false"/>
                <w:i w:val="false"/>
                <w:color w:val="000000"/>
                <w:sz w:val="20"/>
              </w:rPr>
              <w:t>от "25" ноября 2020 года</w:t>
            </w:r>
            <w:r>
              <w:br/>
            </w:r>
            <w:r>
              <w:rPr>
                <w:rFonts w:ascii="Times New Roman"/>
                <w:b w:val="false"/>
                <w:i w:val="false"/>
                <w:color w:val="000000"/>
                <w:sz w:val="20"/>
              </w:rPr>
              <w:t>№ а-11/431</w:t>
            </w:r>
          </w:p>
        </w:tc>
      </w:tr>
    </w:tbl>
    <w:bookmarkStart w:name="z7"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Атбасарском районе на 2021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8486"/>
        <w:gridCol w:w="1198"/>
        <w:gridCol w:w="1844"/>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"ИП Жадан А.Л."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"INTER TRADE" (ИНТЕР ТРАЙД)</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Атбасарского района</w:t>
            </w:r>
            <w:r>
              <w:br/>
            </w:r>
            <w:r>
              <w:rPr>
                <w:rFonts w:ascii="Times New Roman"/>
                <w:b w:val="false"/>
                <w:i w:val="false"/>
                <w:color w:val="000000"/>
                <w:sz w:val="20"/>
              </w:rPr>
              <w:t>от "25" ноября 2020 года</w:t>
            </w:r>
            <w:r>
              <w:br/>
            </w:r>
            <w:r>
              <w:rPr>
                <w:rFonts w:ascii="Times New Roman"/>
                <w:b w:val="false"/>
                <w:i w:val="false"/>
                <w:color w:val="000000"/>
                <w:sz w:val="20"/>
              </w:rPr>
              <w:t>№ а-11/431</w:t>
            </w:r>
          </w:p>
        </w:tc>
      </w:tr>
    </w:tbl>
    <w:bookmarkStart w:name="z9" w:id="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Атбасарском районе на 2021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4"/>
        <w:gridCol w:w="1279"/>
        <w:gridCol w:w="1967"/>
      </w:tblGrid>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"ИП Жадан А.Л."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"INTER TRADE" (ИНТЕР ТРАЙД)</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