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2ffa" w14:textId="8082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12 февраля 2020 года № 34. Зарегистрировано Департаментом юстиции Акмолинской области 14 февраля 2020 года № 7676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484"/>
        <w:gridCol w:w="1261"/>
        <w:gridCol w:w="1261"/>
        <w:gridCol w:w="1924"/>
        <w:gridCol w:w="1924"/>
        <w:gridCol w:w="1924"/>
        <w:gridCol w:w="192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государ-ственный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государ-ственный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государ-ственный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