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2740b" w14:textId="a9274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Астраханского районного маслихата от 24 декабря 2019 года № 6С-59-2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27 февраля 2020 года № 6С-62-2. Зарегистрировано Департаментом юстиции Акмолинской области 28 февраля 2020 года № 7699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"О районном бюджете на 2020-2022 годы" от 24 декабря 2019 года № 6С-59-2 (зарегистрировано в Реестре государственной регистрации нормативных правовых актов № 7630, опубликовано 16 января 2020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 – 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4754610,4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623942,0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9646,0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4111174,4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4851120,6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41808,0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63624,0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21816,0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1000,0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-139318,2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139318,2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Учесть, что в составе расходов районного бюджета на 2020 год предусмотрены целевые трансферты бюджетам сельских округов и села согласно приложению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определяется постановлением акимата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А.Мальков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6С-59-2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4754610,4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623942,0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329312,0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4111174,4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4111163,0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4111163,0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4851120,6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241804,6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89472,8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88972,8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78308,2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29886,8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26036,8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14831,1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12257,1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10388,7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2892571,8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2809964,8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2367162,3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38419,7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152414,2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14947,2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215235,1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24808,7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350063,0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34814,0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271173,0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184360,1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36064,1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16266,1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63420,4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17700,7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15206,7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176516,6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176516,6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-139318,2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139318,2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6С-59-2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сельских округов и села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9"/>
        <w:gridCol w:w="5571"/>
      </w:tblGrid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31845,0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31845,0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31845,0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23345,0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селах и сельских округах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6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