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7b7a9" w14:textId="e57b7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в Астраханском районе на 2021 год</w:t>
      </w:r>
    </w:p>
    <w:p>
      <w:pPr>
        <w:spacing w:after="0"/>
        <w:ind w:left="0"/>
        <w:jc w:val="both"/>
      </w:pPr>
      <w:r>
        <w:rPr>
          <w:rFonts w:ascii="Times New Roman"/>
          <w:b w:val="false"/>
          <w:i w:val="false"/>
          <w:color w:val="000000"/>
          <w:sz w:val="28"/>
        </w:rPr>
        <w:t>Постановление акимата Астраханского района Акмолинской области от 30 ноября 2020 года № 239. Зарегистрировано Департаментом юстиции Акмолинской области 30 ноября 2020 года № 8187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8)</w:t>
      </w:r>
      <w:r>
        <w:rPr>
          <w:rFonts w:ascii="Times New Roman"/>
          <w:b w:val="false"/>
          <w:i w:val="false"/>
          <w:color w:val="000000"/>
          <w:sz w:val="28"/>
        </w:rPr>
        <w:t xml:space="preserve"> статьи 9,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Астраханского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в Астраханском районе на 2021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Астраханского района.</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Астраханского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Н.Сеилов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Астраханского района</w:t>
            </w:r>
            <w:r>
              <w:br/>
            </w:r>
            <w:r>
              <w:rPr>
                <w:rFonts w:ascii="Times New Roman"/>
                <w:b w:val="false"/>
                <w:i w:val="false"/>
                <w:color w:val="000000"/>
                <w:sz w:val="20"/>
              </w:rPr>
              <w:t>от "30" ноября 2020 года</w:t>
            </w:r>
            <w:r>
              <w:br/>
            </w:r>
            <w:r>
              <w:rPr>
                <w:rFonts w:ascii="Times New Roman"/>
                <w:b w:val="false"/>
                <w:i w:val="false"/>
                <w:color w:val="000000"/>
                <w:sz w:val="20"/>
              </w:rPr>
              <w:t>№ 239</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Астраханском районе на 2021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4507"/>
        <w:gridCol w:w="2318"/>
        <w:gridCol w:w="3981"/>
      </w:tblGrid>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"Азамат Құрылыс Сервис"</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