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3782" w14:textId="3443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Астраханском районе на 2021 год</w:t>
      </w:r>
    </w:p>
    <w:p>
      <w:pPr>
        <w:spacing w:after="0"/>
        <w:ind w:left="0"/>
        <w:jc w:val="both"/>
      </w:pPr>
      <w:r>
        <w:rPr>
          <w:rFonts w:ascii="Times New Roman"/>
          <w:b w:val="false"/>
          <w:i w:val="false"/>
          <w:color w:val="000000"/>
          <w:sz w:val="28"/>
        </w:rPr>
        <w:t>Постановление акимата Астраханского района Акмолинской области от 30 ноября 2020 года № 240. Зарегистрировано Департаментом юстиции Акмолинской области 30 ноября 2020 года № 8188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Астраханского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Астраханском районе на 2021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Астраханского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Астраханского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Н.Сеилов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Астраханского района</w:t>
            </w:r>
            <w:r>
              <w:br/>
            </w:r>
            <w:r>
              <w:rPr>
                <w:rFonts w:ascii="Times New Roman"/>
                <w:b w:val="false"/>
                <w:i w:val="false"/>
                <w:color w:val="000000"/>
                <w:sz w:val="20"/>
              </w:rPr>
              <w:t>от "30" ноября 2020 года</w:t>
            </w:r>
            <w:r>
              <w:br/>
            </w:r>
            <w:r>
              <w:rPr>
                <w:rFonts w:ascii="Times New Roman"/>
                <w:b w:val="false"/>
                <w:i w:val="false"/>
                <w:color w:val="000000"/>
                <w:sz w:val="20"/>
              </w:rPr>
              <w:t>№ 240</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Астраханском районе на 2021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6734"/>
        <w:gridCol w:w="1656"/>
        <w:gridCol w:w="2843"/>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"Ak Hilal"</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