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4068" w14:textId="9cf4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26 февраля 2020 года № А-1/60. Зарегистрировано Департаментом юстиции Акмолинской области 27 февраля 2020 года № 7696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48 (сорок восемь) лет без изъятия земельных участков товариществу с ограниченной ответственностью "ANT Technology", общей площадью 28,84 гектар, расположенных в административных границах Никольского, Вознесенского, Караозекского сельских округов и города Макинск Буландынского района для прокладки и эксплуатации волоконно-оптической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"ANT Technology" соблюдать требования законодательства Республики Казахстан при использовании земельного участка в целях прокладки и эксплуатации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Буландынского района Смагулова О.К.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Буландынском районе, для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331"/>
        <w:gridCol w:w="5336"/>
        <w:gridCol w:w="181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Никольского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Вознесенского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Караозекского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города Макинск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