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e590" w14:textId="6b4e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17 марта 2020 года № А-2/73. Зарегистрировано Департаментом юстиции Акмолинской области 18 марта 2020 года № 7731. Утратило силу постановлением акимата Буландынского района Акмолинской области от 28 августа 2020 года № А-08/241.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Буландынского района Акмолинской области от 28.08.2020 </w:t>
      </w:r>
      <w:r>
        <w:rPr>
          <w:rFonts w:ascii="Times New Roman"/>
          <w:b w:val="false"/>
          <w:i w:val="false"/>
          <w:color w:val="ff0000"/>
          <w:sz w:val="28"/>
        </w:rPr>
        <w:t>№ А-08/241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Буландынского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2020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Буландынского района Смагулова О.К.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марта 2020 года № А-2/73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2398"/>
        <w:gridCol w:w="1664"/>
        <w:gridCol w:w="789"/>
        <w:gridCol w:w="2540"/>
        <w:gridCol w:w="789"/>
        <w:gridCol w:w="2540"/>
        <w:gridCol w:w="791"/>
      </w:tblGrid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с полным днем пребывания при школе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 центр с неполным днем пребывания при школе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