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3add" w14:textId="b223a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Буландынского районного маслихата от 24 июня 2015 года № 5 С-39/2 "Об утверждении границ оценочных зон и поправочных коэффициентов к базовым ставкам платы за земельные участки сельских населенных пунктов Буландынского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25 июня 2020 года № 6С-60/3. Зарегистрировано Департаментом юстиции Акмолинской области 3 июля 2020 года № 7930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"Об утверждении границ оценочных зон и поправочных коэффициентов к базовым ставкам платы за земельные участки сельских населенных пунктов Буландынского района" от 24 июня 2015 года № 5 С-39/2 (зарегистрировано в Реестре государственной регистрации нормативных правовых актов № 4894, опубликовано 04 августа 2015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Республиканского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Буландынскому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Акмолинской области Комитета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доходовМинистерства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Ж.Тубеков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6С-60/3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5С-39/2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поправочных коэффициентов к базовым ставкам платы за земельные участки сельских населенных пунктов Буландынского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2749"/>
        <w:gridCol w:w="8268"/>
      </w:tblGrid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 к базовым ставкам платы за земельные участки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зону (по сельским (аульным) округам)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Караозек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Токтамыс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Алтынды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01-009-002 село Вознесенка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село Никольское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Аккайын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село Шубарагаш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Купчановка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Байсуат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01-009-020 село Журавлевка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Боярка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01-009-009 село Капитоновка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село Партизанка (Амангельдинский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село Гордеевка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01-009-012 село Новокиевка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Ельтай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1,08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01-009-001 село Еруслановка (Караозекский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1.09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ІII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Новобратское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01-009-005 село Тастыозек (Вознесенский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Отрадное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1,07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Жанаталап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01-009-006 село Алаколь (Алтындынский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01-009-014 село Мат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01-009-011 село Иванковка (Ергольский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Ярославка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село Пушкино (Капитоновский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село Айнаколь (Айнакольский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Воробьевка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Буденовка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01-009-004 село Ултуган (Никольский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01-009-017 село Ортакшил (Амангельдинский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01-009-021 село Новодонецкое (Журавлевский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Суворовка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01-009-010 село Балуана Шолака (Капитоноский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Добровольное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01-009-018 село Красносельское (Новобратский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01-009-022 село Острогорка (Айнакольский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01-009-015 село Отрадное (Карамышевский сельский округ)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1.02</w:t>
            </w:r>
          </w:p>
        </w:tc>
        <w:tc>
          <w:tcPr>
            <w:tcW w:w="8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