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2516" w14:textId="ecc2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07 ноября 2013 года № 5 С-21/2 "Об утверждении поправочных коэффициентов к базовым ставкам платы за земельные участки города Макинск и сельских населенных пунктов Буландынского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июня 2020 года № 6С-60/2. Зарегистрировано Департаментом юстиции Акмолинской области 3 июля 2020 года № 7932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поправочных коэффициентов к базовым ставкам платы за земельные участки города Макинск и сельских населенных пунктов Буландынского района" от 07 ноября 2013 года № 5 С-21/2 (зарегистрировано в Реестре государственной регистрации нормативных правовых актов № 3901, опубликовано 13 декабря 2013 года в районных газетах "Бұланды Таңы" и "Вести Бұланды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Буландынскому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5С-21/2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Макинск Буландынского района Акмолинской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3"/>
        <w:gridCol w:w="6537"/>
      </w:tblGrid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5С-21/2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Буландынского района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667"/>
        <w:gridCol w:w="8020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Караозек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село Никольское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Алтынды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Токтамыс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Купчановка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Аккайын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01-009-002 село Вознесенка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Боярка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Ельтай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село Шубарагаш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Еруслановка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Байсуат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село Новокиевка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Тастыозек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01-009-020 село Журавлевка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село Гордеевка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Жанаталап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Алаколь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01-009-007 село Партизанка (Амангельдинский аульный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Отрадное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село Мат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село Пушкина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Иванковка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село Ултуган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01-009-009 село Капитоновка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Ярославка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Новобратское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Воробьевка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Суворовка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Буденовка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село Ортакшил (Амангельдинский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село Балуана Шолака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Новодонецк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село Айнаколь (Айнакольский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село Острогорское (Айнакольский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Красносельское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Добровольное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Отрадное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