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5ca4" w14:textId="abf5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Буландынского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16 июля 2020 года № А-07/173. Зарегистрировано Департаментом юстиции Акмолинской области 17 июля 2020 года № 7961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Буландынского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Буландынского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Буландынского района Темирбулатова Б.Б.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А-07/173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Буландынского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3"/>
        <w:gridCol w:w="3757"/>
      </w:tblGrid>
      <w:tr>
        <w:trPr>
          <w:trHeight w:val="30" w:hRule="atLeast"/>
        </w:trPr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500000 тенге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процента с суммы чистого дохода</w:t>
            </w:r>
          </w:p>
        </w:tc>
      </w:tr>
      <w:tr>
        <w:trPr>
          <w:trHeight w:val="30" w:hRule="atLeast"/>
        </w:trPr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1000000 тенге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