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fe1b" w14:textId="c23f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2019 года № 6С-49/1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августа 2020 года № 6С-61/3. Зарегистрировано Департаментом юстиции Акмолинской области 28 августа 2020 года № 8004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2020-2022 годы" от 24 декабря 2019 года № 6С-49/1 (зарегистрировано в Реестре государственной регистрации нормативных правовых актов № 7617,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7246306,7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6191869,7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8086558,0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- 1132132,3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1132132,3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1018163,5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248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7246306,7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935546,0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8086558,0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4350964,0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4240964,0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3356229,9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1498752,0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1159002,0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876084,4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-1132132,3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5205089,9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4157599,9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4151750,9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5205089,9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1367158,0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4"/>
        <w:gridCol w:w="4946"/>
      </w:tblGrid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1773667,7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1044207,3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437827,3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26151,3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487345,0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729460,4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444460,4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150926,6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66093,2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