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bb88d" w14:textId="67bb8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Буландынскому району на 2021 год</w:t>
      </w:r>
    </w:p>
    <w:p>
      <w:pPr>
        <w:spacing w:after="0"/>
        <w:ind w:left="0"/>
        <w:jc w:val="both"/>
      </w:pPr>
      <w:r>
        <w:rPr>
          <w:rFonts w:ascii="Times New Roman"/>
          <w:b w:val="false"/>
          <w:i w:val="false"/>
          <w:color w:val="000000"/>
          <w:sz w:val="28"/>
        </w:rPr>
        <w:t>Постановление акимата Буландынского района Акмолинской области от 9 октября 2020 года № А-10/298. Зарегистрировано Департаментом юстиции Акмолинской области 12 октября 2020 года № 8074</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подпунктами 7), 8), 9)</w:t>
      </w:r>
      <w:r>
        <w:rPr>
          <w:rFonts w:ascii="Times New Roman"/>
          <w:b w:val="false"/>
          <w:i w:val="false"/>
          <w:color w:val="000000"/>
          <w:sz w:val="28"/>
        </w:rPr>
        <w:t xml:space="preserve"> статьи 9, </w:t>
      </w:r>
      <w:r>
        <w:rPr>
          <w:rFonts w:ascii="Times New Roman"/>
          <w:b w:val="false"/>
          <w:i w:val="false"/>
          <w:color w:val="000000"/>
          <w:sz w:val="28"/>
        </w:rPr>
        <w:t>подпунктами 2), 3), 4)</w:t>
      </w:r>
      <w:r>
        <w:rPr>
          <w:rFonts w:ascii="Times New Roman"/>
          <w:b w:val="false"/>
          <w:i w:val="false"/>
          <w:color w:val="000000"/>
          <w:sz w:val="28"/>
        </w:rPr>
        <w:t xml:space="preserve"> пункта 1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Буландынского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по Буландынскому району на 2021 год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по Буландынскому району на 2021 год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xml:space="preserve">
      3.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Буландынскому району на 2021 год,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3"/>
    <w:bookmarkStart w:name="z5"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Буландынского района Исмагамбетову К.Н.</w:t>
      </w:r>
    </w:p>
    <w:bookmarkEnd w:id="4"/>
    <w:bookmarkStart w:name="z6" w:id="5"/>
    <w:p>
      <w:pPr>
        <w:spacing w:after="0"/>
        <w:ind w:left="0"/>
        <w:jc w:val="both"/>
      </w:pPr>
      <w:r>
        <w:rPr>
          <w:rFonts w:ascii="Times New Roman"/>
          <w:b w:val="false"/>
          <w:i w:val="false"/>
          <w:color w:val="000000"/>
          <w:sz w:val="28"/>
        </w:rPr>
        <w:t>
      5.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Буландынского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Т.Ерсеитов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Буландынского района</w:t>
            </w:r>
            <w:r>
              <w:br/>
            </w:r>
            <w:r>
              <w:rPr>
                <w:rFonts w:ascii="Times New Roman"/>
                <w:b w:val="false"/>
                <w:i w:val="false"/>
                <w:color w:val="000000"/>
                <w:sz w:val="20"/>
              </w:rPr>
              <w:t>от 9 октября 2020 года</w:t>
            </w:r>
            <w:r>
              <w:br/>
            </w:r>
            <w:r>
              <w:rPr>
                <w:rFonts w:ascii="Times New Roman"/>
                <w:b w:val="false"/>
                <w:i w:val="false"/>
                <w:color w:val="000000"/>
                <w:sz w:val="20"/>
              </w:rPr>
              <w:t>№ А-10/298</w:t>
            </w:r>
          </w:p>
        </w:tc>
      </w:tr>
    </w:tbl>
    <w:bookmarkStart w:name="z8" w:id="6"/>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по Буландынскому району на 2021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5820"/>
        <w:gridCol w:w="1928"/>
        <w:gridCol w:w="3310"/>
      </w:tblGrid>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"Макинск Жылу" при акимате Буландынского района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Буландынского района</w:t>
            </w:r>
            <w:r>
              <w:br/>
            </w:r>
            <w:r>
              <w:rPr>
                <w:rFonts w:ascii="Times New Roman"/>
                <w:b w:val="false"/>
                <w:i w:val="false"/>
                <w:color w:val="000000"/>
                <w:sz w:val="20"/>
              </w:rPr>
              <w:t>от 9 октября 2020 года</w:t>
            </w:r>
            <w:r>
              <w:br/>
            </w:r>
            <w:r>
              <w:rPr>
                <w:rFonts w:ascii="Times New Roman"/>
                <w:b w:val="false"/>
                <w:i w:val="false"/>
                <w:color w:val="000000"/>
                <w:sz w:val="20"/>
              </w:rPr>
              <w:t>№ А-10/298</w:t>
            </w:r>
          </w:p>
        </w:tc>
      </w:tr>
    </w:tbl>
    <w:bookmarkStart w:name="z10" w:id="7"/>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по Буландынскому району на 2021 год</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5820"/>
        <w:gridCol w:w="1928"/>
        <w:gridCol w:w="3310"/>
      </w:tblGrid>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"Макинск Жылу" при акимате Буландынского района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Буландынского района</w:t>
            </w:r>
            <w:r>
              <w:br/>
            </w:r>
            <w:r>
              <w:rPr>
                <w:rFonts w:ascii="Times New Roman"/>
                <w:b w:val="false"/>
                <w:i w:val="false"/>
                <w:color w:val="000000"/>
                <w:sz w:val="20"/>
              </w:rPr>
              <w:t>от 9 октября 2020 года</w:t>
            </w:r>
            <w:r>
              <w:br/>
            </w:r>
            <w:r>
              <w:rPr>
                <w:rFonts w:ascii="Times New Roman"/>
                <w:b w:val="false"/>
                <w:i w:val="false"/>
                <w:color w:val="000000"/>
                <w:sz w:val="20"/>
              </w:rPr>
              <w:t>№ А-10/298</w:t>
            </w:r>
          </w:p>
        </w:tc>
      </w:tr>
    </w:tbl>
    <w:bookmarkStart w:name="z12" w:id="8"/>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Буландынскому району на 2021 год</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5820"/>
        <w:gridCol w:w="1928"/>
        <w:gridCol w:w="3310"/>
      </w:tblGrid>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"Макинск Жылу" при акимате Буландынского района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