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cbc7" w14:textId="33cc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Журавлевка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Журавлевского сельского округа Буландынского района Акмолинской области от 16 ноября 2020 года № 1. Зарегистрировано Департаментом юстиции Акмолинской области 20 ноября 2020 года № 8163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5 октября 2018 года, аким Журавлевского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Журавлевка Буландынского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Октябрьская на улицу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Ленина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Чапаева на улицу Кулагер.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Журавлевского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Т.Гильгенберг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