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02187" w14:textId="60021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в Ерейментауском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20 апреля 2020 года № 6С-48/5-20. Зарегистрировано Департаментом юстиции Акмолинской области 29 апреля 2020 года № 7841. Утратило силу решением Ерейментауского районного маслихата Акмолинской области от 26 января 2024 года № 8С-15/3-24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Ерейментауского районного маслихата Акмолинской области от 26.01.2024 </w:t>
      </w:r>
      <w:r>
        <w:rPr>
          <w:rFonts w:ascii="Times New Roman"/>
          <w:b w:val="false"/>
          <w:i w:val="false"/>
          <w:color w:val="ff0000"/>
          <w:sz w:val="28"/>
        </w:rPr>
        <w:t>№ 8С-15/3-24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Ерейментауском районе.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Ерейментауского районного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Ерейментауского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Н.Мандаев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Ерейментауского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6С-48/5-20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Ерейментауского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решения Ерейментауского районного маслихата Акмолинской области от 07.11.2022 </w:t>
      </w:r>
      <w:r>
        <w:rPr>
          <w:rFonts w:ascii="Times New Roman"/>
          <w:b w:val="false"/>
          <w:i w:val="false"/>
          <w:color w:val="ff0000"/>
          <w:sz w:val="28"/>
        </w:rPr>
        <w:t>№ 7С-36/2-22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оказания социальной помощи, установления размеров и определения перечня отдельных категорий нуждающихся граждан в Ерейментауском районе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специальная комиссия – комиссия, создаваемая решением акима Ерейментауского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Акмолинской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Ерейментауского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распространяются на лиц, постоянно проживающих на территории Ерейментауского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праздничным дням.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ветеранах", социальная помощь оказывается в порядке, предусмотренном настоящими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ежеквартально, 1 раз в полугодие).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защитника Отечества – 7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Советских Социалистических Республик (далее – Союза ССР)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другим лицам, на которых распространяется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 Дню памяти жертв политических репрессий и голода -31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пострадавшим от политических репрессий;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 Дню Республики – 25 октября: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воспитывающим детей с инвалидностью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1, 2, 3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минимальной пенсией и пенсионерам, получающим только государственную базовую пенсионную выплату при наличии десяти и менее лет стажа участия в пенсионной системе либо его отсутствии;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города Ерейментау, вышедшим на пенсию по возрасту безработными, а также с предприятий ликвидированных (признанных банкротами).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 Дню Независимости–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года по 1991 годы.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оказывается единовременно без учета доходов следующим гражданам (семьям):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совершеннолетним лицам, имеющим социально- значимые заболевания (больным злокачественными новообразованиями, имеющим болезнь, вызванную вирусом иммунодефицита человека) – в размере 15 (пятнадцати) месячных расчетных показателей на основании заключения врачебно-консультативной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освобожденным из мест лишения свободы, обратившимся не позднее шести месяцев с момента освобождения, в размере 15 (пятнадцати)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ветеранам Великой Отечественной войны, ветеранам, приравненным по льготам к ветеранам Великой Отечественной войны, ветеранам боевых действий на территории других государств возмещение стоимости затрат на санаторно- курортное лечение в пределах Республики Казахстан в размере стоимости путевки, но не более 30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гражданину (семье), пострадавшему вследствие стихийного бедствия или пожара – не позднее трех месяцев после наступления трудной жизненной ситуации. Предельный размер социальной помощи равен 150 (ста пятидесяти)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оказывается ежемесячно без учета доходов, на основании справки врачебно-консультативной комиссии гражданам, имеющим социально значимые заболевания: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больным туберкулезом, находящимся на амбулаторном лечении – в размере 5 (пяти) месячных расчетных показателей либо продуктовый набор в размере 5 (пяти)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родителям или иным законным представителям детей, имеющим болезнь, вызванную вирусом иммунодефицита человека – в размере двукратного прожиточного минимума.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Гражданам (семьям), чей среднедушевой доход в месяц за предыдущий квартал ниже 1,5 кратного размера прожиточного минимума, по заявлению оказывается социальная помощь единовременно, при этом предельный размер равен 30 (тридцати)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Порядок оказания социальной помощи определяется согласно Типовым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к памятным датам и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расходов на предоставление социальной помощи осуществляется в пределах средств, предусмотренных бюджетом Ерейментауского района на текущий финансовый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Основания для прекращения и возврата предоставляемой социальной помощи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Социальная помощь прекращается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Ерейментауского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Заключительное положение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6С-48/5-20</w:t>
            </w:r>
          </w:p>
        </w:tc>
      </w:tr>
    </w:tbl>
    <w:bookmarkStart w:name="z3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некоторых решений Ерейментауского районного маслихата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Ерейментауском районе" от 3 октября 2013 года № 5С-19/3-13 (зарегистрировано в Реестре государственной регистрации нормативных правовых актов № 3854, опубликовано 2 ноября 2013 года в районных газетах "Ереймен", "Ерейментау").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внесении изменений в решение Ерейментауского районного маслихата от 3 октября 2013 года № 5С-19/3-13 "Об утверждении Правил оказания социальной помощи, установления размеров и определения перечня отдельных категорий нуждающихся граждан в Ерейментауском районе" от 28 октября 2014 года № 5С-32/5-14 (зарегистрировано в Реестре государственной регистрации нормативных правовых актов № 4455, опубликовано 29 ноября 2014 года в районных газетах "Ереймен", "Ерейментау").</w:t>
      </w:r>
    </w:p>
    <w:bookmarkEnd w:id="11"/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внесении изменений в решение Ерейментауского районного маслихата от 3 октября 2013 года № 5С-19/3-13 "Об утверждении Правил оказания социальной помощи, установления размеров и определения перечня отдельных категорий нуждающихся граждан в Ерейментауском районе" от 26 декабря 2014 года № 5С-34/3-14 (зарегистрировано в Реестре государственной регистрации нормативных правовых актов № 4617, опубликовано 3 марта 2015 года в информационно-правовой системе "Әділет").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внесении изменения в решение Ерейментауского районного маслихата от 3 октября 2013 года № 5С-19/3-13 "Об утверждении Правил оказания социальной помощи, установления размеров и определения перечня отдельных категорий нуждающихся граждан в Ерейментауском районе" от 16 октября 2015 года № 5С-41/4-15 (зарегистрировано в Реестре государственной регистрации нормативных правовых актов № 5036, опубликовано 19 ноября 2015 года в информационно-правовой системе "Әділет").</w:t>
      </w:r>
    </w:p>
    <w:bookmarkEnd w:id="13"/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внесении изменений в решение Ерейментауского районного маслихата от 3 октября 2013 года № 5С-19/3-13 "Об утверждении Правил оказания социальной помощи, установления размеров и определения перечня отдельных категорий нуждающихся граждан в Ерейментауском районе" от 28 декабря 2015 года № 5С-44/6-15 (зарегистрировано в Реестре государственной регистрации нормативных правовых актов № 5232, опубликовано 8 февраля 2016 года в информационно-правовой системе "Әділет").</w:t>
      </w:r>
    </w:p>
    <w:bookmarkEnd w:id="14"/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внесении изменений в решение Ерейментауского районного маслихата от 3 октября 2013 года № 5С-19/3-13 "Об утверждении Правил оказания социальной помощи, установления размеров и определения перечня отдельных категорий нуждающихся граждан в Ерейментауском районе" от 24 мая 2016 года № 6С-4/2-16 (зарегистрировано в Реестре государственной регистрации нормативных правовых актов № 5415, опубликовано 29 июня 2016 года в информационно-правовой системе "Әділет").</w:t>
      </w:r>
    </w:p>
    <w:bookmarkEnd w:id="15"/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внесении изменений в решение Ерейментауского районного маслихата от 3 октября 2013 года № 5С-19/3-13 "Об утверждении Правил оказания социальной помощи, установления размеров и определения перечня отдельных категорий нуждающихся граждан в Ерейментауском районе" от 26 декабря 2016 года № 6С-10/8-16 (зарегистрировано в Реестре государственной регистрации нормативных правовых актов № 5686, опубликовано 19 января 2017 года в Эталонном контрольном банке нормативных правовых актов Республики Казахстан в электронном виде).</w:t>
      </w:r>
    </w:p>
    <w:bookmarkEnd w:id="16"/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внесении изменений в решение Ерейментауского районного маслихата от 3 октября 2013 года № 5С-19/3-13 "Об утверждении Правил оказания социальной помощи, установления размеров и определения перечня отдельных категорий нуждающихся граждан в Ерейментауском районе" от 28 февраля 2017 года № 6С-11/5-17 (зарегистрировано в Реестре государственной регистрации нормативных правовых актов № 5834, опубликовано 29 марта 2017 года в Эталонном контрольном банке нормативных правовых актов Республики Казахстан в электронном виде).</w:t>
      </w:r>
    </w:p>
    <w:bookmarkEnd w:id="17"/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внесении изменений в решение Ерейментауского районного маслихата от 3 октября 2013 года № 5С-19/3-13 "Об утверждении Правил оказания социальной помощи, установления размеров и определения перечня отдельных категорий нуждающихся граждан в Ерейментауском районе" от 12 мая 2017 года № 6С-13/5-17 (зарегистрировано в Реестре государственной регистрации нормативных правовых актов № 5984, опубликовано 8 июня 2017 года в Эталонном контрольном банке нормативных правовых актов Республики Казахстан в электронном виде).</w:t>
      </w:r>
    </w:p>
    <w:bookmarkEnd w:id="18"/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внесении изменения в решение Ерейментауского районного маслихата от 3 октября 2013 года № 5С-19/3-13 "Об утверждении Правил оказания социальной помощи, установления размеров и определения перечня отдельных категорий нуждающихся граждан в Ерейментауском районе" от 29 марта 2018 года № 6С-22/4-18 (зарегистрировано в Реестре государственной регистрации нормативных правовых актов № 6560, опубликовано 25 апреля 2018 года в Эталонном контрольном банке нормативных правовых актов Республики Казахстан в электронном виде).</w:t>
      </w:r>
    </w:p>
    <w:bookmarkEnd w:id="19"/>
    <w:bookmarkStart w:name="z4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внесении изменения в решение Ерейментауского районного маслихата от 3 октября 2013 года № 5С-19/3-13 "Об утверждении Правил оказания социальной помощи, установления размеров и определения перечня отдельных категорий нуждающихся граждан в Ерейментауском районе" от 24 августа 2018 года № 6С-29/4-18 (зарегистрировано в Реестре государственной регистрации нормативных правовых актов № 6780, опубликовано 26 сентября 2018 года в Эталонном контрольном банке нормативных правовых актов Республики Казахстан в электронном виде).</w:t>
      </w:r>
    </w:p>
    <w:bookmarkEnd w:id="20"/>
    <w:bookmarkStart w:name="z4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внесении изменений в решение Ерейментауского районного маслихата от 3 октября 2013 года № 5С-19/3-13 "Об утверждении Правил оказания социальной помощи, установления размеров и определения перечня отдельных категорий нуждающихся граждан в Ерейментауском районе" от 13 февраля 2019 года № 6С-36/3-19 (зарегистрировано в Реестре государственной регистрации нормативных правовых актов № 7076, опубликовано 6 марта 2019 года в Эталонном контрольном банке нормативных правовых актов Республики Казахстан в электронном виде).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