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1a21" w14:textId="4f01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Ерейментауского районного маслихата Акмолинской области от 28 февраля 2017 года № 6С-11/3-17 "Об утверждении Порядка выдачи служебного удостоверения государственного учреждения "Аппарат Ерейментауского районного маслихата Акмолинской области" и его описание"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30 июня 2020 года № 6С-50/4-20. Зарегистрировано Департаментом юстиции Акмолинской области 2 июля 2020 года № 7927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Акмолинской области "Об утверждении Порядка выдачи служебного удостоверения государственного учреждения "Аппарат Ерейментауского районного маслихата Акмолинской области" и его описание" от 28 февраля 2017 года № 6С-11/3-17 (зарегистрировано в Реестре государственной регистрации нормативных правовых актов № 5861, опубликовано 6 апреля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Е.Аскар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