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e061" w14:textId="1d6e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26 сентября 2017 года № а-9/302 "Об утверждении перечня, наименования и индексов автомобильных дорог общего пользования районного значения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14 июля 2020 года № а-7/210. Зарегистрировано Департаментом юстиции Акмолинской области 17 июля 2020 года № 7962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дорогах",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перечня, наименования и индексов автомобильных дорог общего пользования районного значения Ерейментауского района" от 26 сентября 2017 года № а-9/302 (зарегистрировано в Реестре государственной регистрации нормативных правовых актов № 6113, опубликовано 14 октября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Кабдуллова М.Х.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Ерейментауского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a-7/210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4329"/>
        <w:gridCol w:w="4949"/>
        <w:gridCol w:w="1741"/>
      </w:tblGrid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Куншалган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Бестогай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Жанажол – от автомобильной дороги село Байсары – село Селетинское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KC-ER-4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 – поселок Бестобе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KC-ER-5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Акмырза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KC-ER-6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Тургай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KC-ER-7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Койтас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KC-ER-8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Бозтал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KC-ER-9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Кызылту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KC-ER-10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 – село Жолбасшы – село Еркиншилик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 – село Ажы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KC-ER-13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 -село Шакей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KC-ER-14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 – отгонный участок Кардон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KC-ER-15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отгонному участку Кеноткель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KC-ER-16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 – село Алгабас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KC-ER-17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Малтабар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KC-ER-18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 – село Ельтай – село Жарык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KC-ER-19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Карагайлы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KC-ER-20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Балыкты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KC-ER-21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 – станция Сороковая с 58 километра по 90 километр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