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f4892" w14:textId="f9f4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26 сентября 2017 года № а-9/302 "Об утверждении перечня, наименования и индексов автомобильных дорог общего пользования районного значения Ерейментауского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22 декабря 2020 года № а-12/477. Зарегистрировано Департаментом юстиции Акмолинской области 30 декабря 2020 года № 8285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дорогах", акимат Ерейментауского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"Об утверждении перечня, наименования и индексов автомобильных дорог общего пользования районного значения Ерейментауского района" от 26 сентября 2017 года № а-9/302 (зарегистрировано в Реестре государственной регистрации нормативных правовых актов № 6113, опубликовано 14 октября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перечень, наименования и индексы автомобильных дорог общего пользования районного значения Ерейментауского района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Кабдуллова М.Х.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"22"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а-12/477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"26"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а-9/302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Ерейментауского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3"/>
        <w:gridCol w:w="4676"/>
        <w:gridCol w:w="4361"/>
        <w:gridCol w:w="1880"/>
      </w:tblGrid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Куншалган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Бестогай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Жанажол – от автомобильной дороги село Байсары – село Селетинское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 – поселок Бестобе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Акмырза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Тургай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Койтас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Бозтал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KC-ER-10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 – село Жолбасшы – село Еркиншилик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KC-ER-11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Енбек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KC-ER-12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Койтас – село Ажы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KC-ER-13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 – село Шакей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KC-ER-14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 – село Алгабас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KC-ER-15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Малтабар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KC-ER-16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 – село Ельтай – село Жарык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KC-ER-17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Карагайлы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KC-ER-18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Балыкты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KC-ER-19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 – село Булаксай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