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3393" w14:textId="fe23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Есиль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 июля 2020 года № 73/2. Зарегистрировано Департаментом юстиции Акмолинской области 9 июля 2020 года № 7943. Утратило силу решением Есильского районного маслихата Акмолинской области от 30 июля 2021 года № 9/5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Есильского районного маслихата Акмолинской области от 30.07.2021 </w:t>
      </w:r>
      <w:r>
        <w:rPr>
          <w:rFonts w:ascii="Times New Roman"/>
          <w:b w:val="false"/>
          <w:i w:val="false"/>
          <w:color w:val="ff0000"/>
          <w:sz w:val="28"/>
        </w:rPr>
        <w:t>№ 9/5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городу Есиль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А.Жорабек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2020 года № 73/2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Есиль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2"/>
        <w:gridCol w:w="4757"/>
        <w:gridCol w:w="3223"/>
        <w:gridCol w:w="2618"/>
      </w:tblGrid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м3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Общежития, интернаты, детские дома,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престарелых и т.п.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Садоводческие кооперативы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АЗС – автозаправочные станции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м2 - квадратный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м3 - кубический метр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