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fff4" w14:textId="2c3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2019 года № 62/2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сентября 2020 года № 75/2. Зарегистрировано Департаментом юстиции Акмолинской области 16 сентября 2020 года № 8022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2020-2022 годы" от 24 декабря 2019 года № 62/2 (зарегистрировано в Реестре государственной регистрации нормативных правовых актов № 7655,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5458764,2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13676,2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4621762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5882111,4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(- 429456,2)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429456,2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5458764,2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5882111,4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3899209,9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3865497,9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2854031,1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Методическая работа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751264,5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503491,3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364751,8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-429456,2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3"/>
        <w:gridCol w:w="3357"/>
      </w:tblGrid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973026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641778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60668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391334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244911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297514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5"/>
        <w:gridCol w:w="4615"/>
      </w:tblGrid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705666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495671,7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295367,7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педагогам организаций начального, основного и общего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204119,3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67237,8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77850,4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