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101a0" w14:textId="9e10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25 декабря 2019 года № 63/2 "О бюджетах города Есиль, поселка Красногорский, сел и сельских округов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17 ноября 2020 года № 79/3. Зарегистрировано Департаментом юстиции Акмолинской области 19 ноября 2020 года № 8157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бюджетах города Есиль, поселка Красногорский, сел и сельских округов на 2020-2022 годы" от 25 декабря 2019 года № 63/2 (зарегистрировано в Реестре государственной регистрации нормативных правовых актов № 7656,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15448,3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13727 тысяч тенге;";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11829,8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1571,8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10089 тысяч тенге;";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27314,8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3804,8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23195 тысяч тенге;";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Л.Репутацкий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Есиль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1"/>
        <w:gridCol w:w="1911"/>
        <w:gridCol w:w="1231"/>
        <w:gridCol w:w="2943"/>
        <w:gridCol w:w="49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58834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18110,2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39321,8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29165,8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66906,5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8409,9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-8072,5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Аксай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Бузулукского 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Двуреченского сельского округа на 2020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Жаныспайского сельского округа на 2020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6591,8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Зареченского сельского округа на 2020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Знаменка на 2020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2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Интернационального сельского округа на 2020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17536,1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Каракольского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2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Красивинского сельского округа на 2020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Красногорский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16479,3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Московское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13595,6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3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Орловка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3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Свободненского сельского округа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27314,8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17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79/3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63/2</w:t>
            </w:r>
          </w:p>
        </w:tc>
      </w:tr>
    </w:tbl>
    <w:bookmarkStart w:name="z3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Юбилейного сельского округа на 2020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14038,2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