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a89d" w14:textId="8baa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Жаркаинского районного маслихата от 25 декабря 2019 года № 6С-48/2 "О бюджетах города Державинск, сельских округов и сел Жаркаинского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27 марта 2020 года № 6С-51/3. Зарегистрировано Департаментом юстиции Акмолинской области 31 марта 2020 года № 7778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бюджетах города Державинск, сельских округов и сел Жаркаинского района на 2020-2022 годы" от 25 декабря 2019 года № 6С-48/2 (зарегистрировано в Реестре государственной регистрации нормативных правовых актов № 7647, опубликовано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Державинск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- 61371,0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- 30894,0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- 3440,0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- 27037,0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- 75947,0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-14576,0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- 14576,0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объеме бюджета города Державинск на 2020 год предусмотрены трансферты, передаваемые из районного бюджета в сумме 8901,0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Валихановского сельского округа на 2020-2022 годы,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- 26476,0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- 6987,0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- 14113,0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- 26476,0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бюджете Валихановского сельского округа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5376,0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Костычевского сельского округа на 2020-2022 годы,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- 20126,0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- 13088,0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- 20126,0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бюджете Костычевского сельского округа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3420,0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Нахимовского сельского округа на 2020-2022 годы,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- 14169,0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- 2332,0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- 11641,0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- 14169,0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бюджете Нахимовского сельского округа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196,0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Отрадного сельского округа на 2020-2022 годы,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- 16653,0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- 12737,0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- 16653,0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Учесть, что в бюджете Отрадного сельского округа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1005,0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Жанадалинского сельского округа на 2020-2022 годы,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- 27104,0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- 3791,0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- 20842,0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- 27104,0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бюджете Жанадалинского сельского округа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1271,0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Бирсуат на 2020-2022 годы,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- 15380,0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- 3093,0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- 10584,0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Учесть, что в бюджете села Бирсуат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1703,0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Гастелло на 2020-2022 годы, согласно приложениям 22, 23 и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- 15268,0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- 2675,0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- 11251,0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бюджете села Гастелло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1342,0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Далабай на 2020-2022 годы, согласно приложениям 25, 26 и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- 12284,0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- 1287,0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- 10439,0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- 12284,0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Учесть, что в бюджете села Далабай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558,0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села Кумсуат на 2020-2022 годы,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- 12460,0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- 1714,0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- 10296,0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- 12460,0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Учесть, что в бюджете села Кумсуат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450,0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Львовское на 2020-2022 годы, согласно приложениям 31, 32 и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- 13415,0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- 1775,0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- 10905,0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- 13415,0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Учесть, что в бюджете села Львовское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735,0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села Пригородное на 2020-2022 годы, согласно приложениям 34, 35 и 36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- 16353,0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- 2630,0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- 12365,0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- 16353,0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Учесть, что в бюджете села Пригородное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1358,0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бюджет села Пятигорское на 2020-2022 годы, согласно приложениям 37, 38 и 39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- 18940,0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- 2753,0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- 3657,0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- 12530,0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- 18940,0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Учесть, что в бюджете села Пятигорское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3657,0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Утвердить бюджет села Тасоткель на 2020-2022 годы, согласно приложениям 40, 41 и 42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- 13286,0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- 11566,0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- 13286,0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Учесть, что в бюджете села Тасоткель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153,0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"15. Утвердить бюджет села Тассуат на 2020-2022 годы, согласно приложениям 43, 44 и 45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- 11147,0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- 11147,0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Учесть, что в бюджете села Тассуат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175,0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Утвердить бюджет села Ушкарасу на 2020-2022 годы, согласно приложениям 46, 47 и 48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- 10312,0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- 9208,0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- 10312,0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Учесть, что в бюджете села Ушкарасу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61,0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Утвердить бюджет села Шойындыколь на 2020-2022 годы, согласно приложениям 49, 50 и 51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- 14060,0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- 10985,0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Учесть, что в бюджете села Шойындыколь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524,0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Н.Семкин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75947,0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26737,0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26737,0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-14576,0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5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5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5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6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6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6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6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6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