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9f33" w14:textId="6a49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19 мая 2020 года № А-5/138. Зарегистрировано Департаментом юстиции Акмолинской области 21 мая 2020 года № 7860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Жаркаинского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2020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Баегизову Г.М.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А-5/138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518"/>
        <w:gridCol w:w="965"/>
        <w:gridCol w:w="710"/>
        <w:gridCol w:w="1472"/>
        <w:gridCol w:w="1473"/>
        <w:gridCol w:w="2661"/>
        <w:gridCol w:w="2916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 в городской местности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- 9450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 в сельской местности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- 7350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 в сельской местности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- 6600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"Солнышко" города Державинск Жаркаинского района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