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adab" w14:textId="795a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2019 года № 6ВС-51-1 "О бюджетах сел, сельских округов Жаксынского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12 марта 2020 года № 6ВС-52-6. Зарегистрировано Департаментом юстиции Акмолинской области 18 марта 2020 года № 7737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сел, сельских округов Жаксынского района на 2020-2022 годы" от 25 декабря 2019 года № 6ВС-51-1 (зарегистрировано в Реестре государственной регистрации нормативно правовых актов № 7643, опубликовано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51040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54866,4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(-3826,4)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3826,4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Жанакийминского сельского округа на 2020-2022 годы,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49549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52093,7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(-2544,7)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2544,7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Запорожского сельского округа на 2020-2022 годы,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(-1567,5)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1567,5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Белагаш на 2020-2022 годы,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Киевское на 2020-2022 годы,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16087,2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Новокиенка на 2020-2022 годы,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14648,3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Подгорное на 2020-2022 годы,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25070,3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Терсакан на 2020-2022 годы,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14754,9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Чапаевское на 2020-2022 годы,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10821,7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10821,7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Беловодского сельского округа на 2020-2022 годы,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25939,2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Ишимского сельского округа на 2020-2022 годы,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22004,7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22004,7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Калининского сельского округа на 2020-2022 годы,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21569,7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Кызылсайского сельского округа на 2020-2022 годы,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25413,2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Тарасовского сельского округа на 2020-2022 годы, согласно приложениям 40, 41 и 42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13833,5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Жаксы Жаксынского района"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Жанакийминского сельского округа Жаксынского района"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Запорожского сельского округа Жаксынского района"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Государственное учреждение "Аппарат акима села Белагаш Жаксынского района"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Киевское Жаксынского района"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Государственное учреждение "Аппарат акима села Новокиенка Жаксынского района"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Подгорное Жаксынского района"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Терсакан Жаксынского района"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Чапаевское Жаксынского района"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Беловодского сельского округа Жаксынского района"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Ишимского сельского округа Жаксынского района"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Калининского сельского округа Жаксынского района"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Кызылсайского сельского округа Жаксынского района"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Государственное учреждение "Аппарат акима Тарасовского сельского округа Жаксынского района"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8"/>
        <w:gridCol w:w="8082"/>
      </w:tblGrid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28718,3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и установке детской площадки 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флагштока с государственными символами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въезда в село Подгорное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и установке детской площадки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7466,3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ограждения водозабора село Калининское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4611,3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