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7bf51" w14:textId="327bf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24 декабря 2019 года № 6С-50-1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13 октября 2020 года № 6ВС-61-4. Зарегистрировано Департаментом юстиции Акмолинской области 14 октября 2020 года № 8076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районном бюджете на 2020-2022 годы" от 24 декабря 2019 года № 6С-50-1 (зарегистрировано в Реестре государственной регистрации нормативных правовых актов № 7644, опубликовано 17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5163656,2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957184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5463,2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18490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4182519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5332361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158679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170549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11870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15280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15280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(-342664)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342664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района на 2020 год в сумме 26621,8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6ВС-61-4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6С-50-1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5163656,2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957184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238469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79768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288708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288708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4182519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4182519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5332361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319215,1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21678,7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21678,7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133755,6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106058,2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27697,4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124444,8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30245,7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94199,1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3450730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3444780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2722947,4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14565,6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253444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367685,2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338577,2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77890,3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детей–инвалидов,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платежей населения по оплате коммунальных услуг в режиме чрезвычайного положения в Республике Казахстан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500087,8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363230,2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99995,2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257274,3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136857,6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31401,9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62402,9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32250,7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312905,3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241183,9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138353,4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30181,5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34889,9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18885,6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22690,7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15692,7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43337,8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55906,7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55906,7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55906,7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37488,8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26621,8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26621,8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188267,4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188267,4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158679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170549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города районного значения, села, поселка, сельского округа для финансирования мер в рамках Дорожной карты занятости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-342664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6ВС-61-4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6С-50-1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5"/>
        <w:gridCol w:w="3725"/>
      </w:tblGrid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 тенге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782568,7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661080,7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175994,7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14094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представление государственных грантов на реализацию новых бизнес - 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50663,7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24564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36870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465055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50827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231943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180014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20031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20031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121488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водопроводных сетей в селе Ишимское Жаксынского района Акмолинской области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121488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24852,6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