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ca48" w14:textId="c51c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22 октября 2020 года № а-3/216. Зарегистрировано Департаментом юстиции Акмолинской области 23 октября 2020 года № 8090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Жаксынского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Сейдахметову Л.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а-3/216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1629"/>
        <w:gridCol w:w="1384"/>
        <w:gridCol w:w="657"/>
        <w:gridCol w:w="2295"/>
        <w:gridCol w:w="657"/>
        <w:gridCol w:w="4364"/>
        <w:gridCol w:w="658"/>
      </w:tblGrid>
      <w:tr>
        <w:trPr>
          <w:trHeight w:val="30" w:hRule="atLeast"/>
        </w:trPr>
        <w:tc>
          <w:tcPr>
            <w:tcW w:w="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- 9 041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- 10 623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лет - 7 500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6 лет - 9 081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