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03ee" w14:textId="9220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в Жаксынском районе на 2021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30 ноября 2020 года № а-4/253. Зарегистрировано Департаментом юстиции Акмолинской области 30 ноября 2020 года № 8186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лиц, освобожденных из мест лишения свободы в Жаксынском районе на 2021 год,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Сейдахметову Л.Ш.</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Жаксынского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Жаксынского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а-4/253</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Жаксынском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3676"/>
        <w:gridCol w:w="3149"/>
        <w:gridCol w:w="3981"/>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"Урожай"</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"АйБат"</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Жаксынского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а-4/253</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Жаксынском районе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3676"/>
        <w:gridCol w:w="3149"/>
        <w:gridCol w:w="3981"/>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"Урожай"</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"АйБат"</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