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2de3" w14:textId="f802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7 апреля 2020 года № А-4/171. Зарегистрировано Департаментом юстиции Акмолинской области 9 апреля 2020 года № 7793. Утратило силу постановлением акимата Зерендинского района Акмолинской области от 12 марта 2021 года № А-3/83.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Зерендинского района Акмолинской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А-3/83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Зерендинского района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(3) года без изъятия земельных участков акционерному обществу "Казахтелеком" общей площадью 1,5252 гектар, расположенных в административных границах Конысбайского сельского округа и поселка Алексеевка Зерендинского района, для проектирования, прокладки и эксплуатации волоконно – 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 – 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Аленова Е.Т.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25 октября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Зерендинском районе для проектирования, прокладки и эксплуатации волоконно – оптической линии связи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693"/>
        <w:gridCol w:w="3225"/>
        <w:gridCol w:w="3233"/>
        <w:gridCol w:w="3226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Конысбайского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0,6948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Конысбайского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поселка Алексеевка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0,7824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1,5252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