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1be31" w14:textId="211be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Зерендинского района Акмолинской области от 7 апреля 2020 года № А-4/172. Зарегистрировано Департаментом юстиции Акмолинской области 9 апреля 2020 года № 7795. Утратило силу постановлением акимата Зерендинского района Акмолинской области от 12 марта 2021 года № А-3/83.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Зерендинского района Акмолинской области от 12.03.2021 </w:t>
      </w:r>
      <w:r>
        <w:rPr>
          <w:rFonts w:ascii="Times New Roman"/>
          <w:b w:val="false"/>
          <w:i w:val="false"/>
          <w:color w:val="ff0000"/>
          <w:sz w:val="28"/>
        </w:rPr>
        <w:t>№ А-3/83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акимат Зерендинского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сроком до 2024 года без изъятия земельных участков товариществу с ограниченной ответственностью "АлтайГео" общей площадью 1211,3 квадратных километров, расположенных в административных границах сельского округа имени Сакена Сейфуллина, Кызылсаянского, Конысбайского, Симферопольского сельских округов Зерендинского района, для целей недропользования, связанных с геологическим изучением и разведкой полезных ископаемых.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Товариществу с ограниченной ответственностью "АлтайГео" соблюдать требования законодательства Республики Казахстан при использовании земельного участка в целях недропользования, связанных с геологическим изучением и разведкой полезных ископаемых.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Аленова Е.Т.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области, вводится в действие со дня официального опубликования и распространяется на правоотношения, возникшие с 25 октября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Б.Ғайса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