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ee05" w14:textId="f47e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16 апреля 2020 года № А-4/192. Зарегистрировано Департаментом юстиции Акмолинской области 16 апреля 2020 года № 7814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акимат Зерендинского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наименования и индексы автомобильных дорог общего пользования районного значения Зерендинского района.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А-4/192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Зерендинского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3383"/>
        <w:gridCol w:w="5993"/>
        <w:gridCol w:w="1914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Кызылсая – Кызылагаш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Кызылсая – Биктесин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Бирлестик – Жанатлек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Бирлестик – Сейфуллино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 – Караозек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Рузаевка" – Акан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Рузаевка" – Жылымды – Акан – Уголки – Баратай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"Кокшетау – Рузаевка" – Карагай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""Кокшетау – Петропавловск" – Алексеевка – граница области" – Теректи – Озен – Жамбыл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"Нур-Султан – Петропавловск, через Кокшетау" – Жаманащи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 – Гранитный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- Рузаевка" – Еликти – Заречное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 – Туполевка – Молодежное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 – Казахстан – мазар Уали – Молодежное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"Нур-Султан – Петропавловск, через Кокшетау" – Молодежное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Рузаевка" – Садовое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Кишкенеколь – Бидайык – граница РФ (на Омск)" – Ортак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Атбасар" – Акадыр - Уялы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19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Акадыр – Ескенежал – Енбекбирлик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 – Приречное - Павловка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Атбасар" – Кошкарбай – Троицкое – Карсак – Ульгили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подъезд к селу Кеноткель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 – Зеренда" – Койсалган - Желтау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Атбасар" – Коктерек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 – Ортаагаш – Малика Габдуллина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 – Кызылегис – Карашилик - Ортаагаш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 – Зеренда" – Малые Тюкты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Атбасар" – Богенбай бия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29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Атбасар" - Викторовка – Костомаровка – Исаковка - Уялы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Малика Габдуллина – Карауыл Канай-бия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 Канай-бия – Желтау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 Канай-бия – Игилик – Жамантуз – Желтау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Чаглинка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Озен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Оркен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Азат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Шагалалы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– ZR – 38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горнолыжной базе Еликти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