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abdea" w14:textId="70abd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26 мая 2020 года № А-5/272. Зарегистрировано Департаментом юстиции Акмолинской области 29 мая 2020 года № 7866. Утратило силу постановлением акимата Зерендинского района Акмолинской области от 12 марта 2021 года № А-3/83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Зерендинского района Акмолинской области от 12.03.2021 </w:t>
      </w:r>
      <w:r>
        <w:rPr>
          <w:rFonts w:ascii="Times New Roman"/>
          <w:b w:val="false"/>
          <w:i w:val="false"/>
          <w:color w:val="ff0000"/>
          <w:sz w:val="28"/>
        </w:rPr>
        <w:t>№ А-3/83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акимат Зерендинского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сроком на три (3) года без изъятия земельных участков товариществу с ограниченной ответственностью "SilkNetCom" общей площадью 18,196 гектар расположенных в административных границах Садового, Викторовского, Чаглинского, Зерендинского сельских округов Зерендинского района, для проектирования, прокладки и эксплуатации волоконно – оптической линии связи,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"SilkNetCom" соблюдать требования законодательства Республики Казахстан при использовании земельного участка в целях проектирования, прокладки и эксплуатации волоконно – оптической линии связи.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Аленова Е.Т.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А-5/272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Публичный сервитут земельных участков, расположенных в Зерендинском районе для проектирования, прокладки и эксплуатации волоконно – оптической линии связи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2863"/>
        <w:gridCol w:w="6315"/>
        <w:gridCol w:w="1562"/>
      </w:tblGrid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земельного участка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установленные публичным сервитутом, гектар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Садового сельского округа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1,7192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Викторовского сельского округа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0,4772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Чаглинского сельского округа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4,736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Зерендинского сельского округа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11,2636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18,196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