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203b" w14:textId="54d2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22 декабря 2020 года № А-12/815. Зарегистрировано Департаментом юстиции Акмолинской области 23 декабря 2020 года № 8256. Утратило силу постановлением акимата Зерендинского района Акмолинской области от 12 марта 2021 года № А-3/83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Зерендинского района Акмолинской области от 12.03.2021 </w:t>
      </w:r>
      <w:r>
        <w:rPr>
          <w:rFonts w:ascii="Times New Roman"/>
          <w:b w:val="false"/>
          <w:i w:val="false"/>
          <w:color w:val="ff0000"/>
          <w:sz w:val="28"/>
        </w:rPr>
        <w:t>№ А-3/83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Зерендинского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до 13 декабря 2021 года без изъятия земельного участка товариществу с ограниченной ответственностью "Кызылту" общей площадью 176,44 гектар, расположенного в административных границах Булакского сельского округа Зерендинского района, для временного использования земельного участка или его части в целях проведения разведки полезных ископаемых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"Кызылту" соблюдать требования законодательства Республики Казахстан при использовании земельного участка для временного использования земельного участка или его части в целях проведения разведки полезных ископаемых.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Аленова Е.Т.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А-12/815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земельного участка, расположенного в административных границах Булакского сельского округа Зерендинского района, для временного использования земельного участка или его части в целях проведения разведки полезных ископаемых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1538"/>
        <w:gridCol w:w="2930"/>
        <w:gridCol w:w="839"/>
        <w:gridCol w:w="2464"/>
        <w:gridCol w:w="1225"/>
        <w:gridCol w:w="2466"/>
      </w:tblGrid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установленные публичным сервитутом, гектар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(гектар)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(гектар)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Булакского сельского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176,44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