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1b7e1" w14:textId="681b7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Коргалжынском районе на 2021 год</w:t>
      </w:r>
    </w:p>
    <w:p>
      <w:pPr>
        <w:spacing w:after="0"/>
        <w:ind w:left="0"/>
        <w:jc w:val="both"/>
      </w:pPr>
      <w:r>
        <w:rPr>
          <w:rFonts w:ascii="Times New Roman"/>
          <w:b w:val="false"/>
          <w:i w:val="false"/>
          <w:color w:val="000000"/>
          <w:sz w:val="28"/>
        </w:rPr>
        <w:t>Постановление акимата Коргалжынского района Акмолинской области от 26 ноября 2020 года № А-11/168. Зарегистрировано Департаментом юстиции Акмолинской области 27 ноября 2020 года № 8179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и 9)</w:t>
      </w:r>
      <w:r>
        <w:rPr>
          <w:rFonts w:ascii="Times New Roman"/>
          <w:b w:val="false"/>
          <w:i w:val="false"/>
          <w:color w:val="000000"/>
          <w:sz w:val="28"/>
        </w:rPr>
        <w:t xml:space="preserve"> статьи 9, </w:t>
      </w:r>
      <w:r>
        <w:rPr>
          <w:rFonts w:ascii="Times New Roman"/>
          <w:b w:val="false"/>
          <w:i w:val="false"/>
          <w:color w:val="000000"/>
          <w:sz w:val="28"/>
        </w:rPr>
        <w:t>подпунктами 2), 3) и 4)</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Коргалжынского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Коргалжынском районе на 2021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Коргалжынском районе на 2021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Коргалжынском районе на 2021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Коргалжынского района Г-С. Мухамедди.</w:t>
      </w:r>
    </w:p>
    <w:bookmarkEnd w:id="4"/>
    <w:bookmarkStart w:name="z6"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Коргалжынского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Коргалжынского района</w:t>
            </w:r>
            <w:r>
              <w:br/>
            </w:r>
            <w:r>
              <w:rPr>
                <w:rFonts w:ascii="Times New Roman"/>
                <w:b w:val="false"/>
                <w:i w:val="false"/>
                <w:color w:val="000000"/>
                <w:sz w:val="20"/>
              </w:rPr>
              <w:t>от 26 ноября 2020 года</w:t>
            </w:r>
            <w:r>
              <w:br/>
            </w:r>
            <w:r>
              <w:rPr>
                <w:rFonts w:ascii="Times New Roman"/>
                <w:b w:val="false"/>
                <w:i w:val="false"/>
                <w:color w:val="000000"/>
                <w:sz w:val="20"/>
              </w:rPr>
              <w:t>№ А-11/168</w:t>
            </w:r>
          </w:p>
        </w:tc>
      </w:tr>
    </w:tbl>
    <w:bookmarkStart w:name="z8" w:id="6"/>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Коргалжынском районе на 2021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5000"/>
        <w:gridCol w:w="2172"/>
        <w:gridCol w:w="3729"/>
      </w:tblGrid>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Коргалжынского сельского округа Коргалжынского района"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Коргалжынского района</w:t>
            </w:r>
            <w:r>
              <w:br/>
            </w:r>
            <w:r>
              <w:rPr>
                <w:rFonts w:ascii="Times New Roman"/>
                <w:b w:val="false"/>
                <w:i w:val="false"/>
                <w:color w:val="000000"/>
                <w:sz w:val="20"/>
              </w:rPr>
              <w:t>от 26 ноября 2020 года</w:t>
            </w:r>
            <w:r>
              <w:br/>
            </w:r>
            <w:r>
              <w:rPr>
                <w:rFonts w:ascii="Times New Roman"/>
                <w:b w:val="false"/>
                <w:i w:val="false"/>
                <w:color w:val="000000"/>
                <w:sz w:val="20"/>
              </w:rPr>
              <w:t>№ А-11/168</w:t>
            </w:r>
          </w:p>
        </w:tc>
      </w:tr>
    </w:tbl>
    <w:bookmarkStart w:name="z10"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Коргалжынском районе на 2021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5434"/>
        <w:gridCol w:w="2043"/>
        <w:gridCol w:w="3507"/>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"Орлеу" акимата Коргалжынского района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Коргалжынского района</w:t>
            </w:r>
            <w:r>
              <w:br/>
            </w:r>
            <w:r>
              <w:rPr>
                <w:rFonts w:ascii="Times New Roman"/>
                <w:b w:val="false"/>
                <w:i w:val="false"/>
                <w:color w:val="000000"/>
                <w:sz w:val="20"/>
              </w:rPr>
              <w:t>от 26 ноября 2020 года</w:t>
            </w:r>
            <w:r>
              <w:br/>
            </w:r>
            <w:r>
              <w:rPr>
                <w:rFonts w:ascii="Times New Roman"/>
                <w:b w:val="false"/>
                <w:i w:val="false"/>
                <w:color w:val="000000"/>
                <w:sz w:val="20"/>
              </w:rPr>
              <w:t>№ А-11/168</w:t>
            </w:r>
          </w:p>
        </w:tc>
      </w:tr>
    </w:tbl>
    <w:bookmarkStart w:name="z12"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Коргалжынском районе на 2021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4326"/>
        <w:gridCol w:w="2372"/>
        <w:gridCol w:w="4074"/>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"Куралай-МК"</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