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0fb3" w14:textId="11c0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Мадениет Сандыктауского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декабря 2020 года № 53/2. Зарегистрировано Департаментом юстиции Акмолинской области 18 января 2021 года № 8329.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Балкашинского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63 121,0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Балкашинского сельского округа на 2021 год предусмотрен объем субвенции, передаваемой из районного бюджета в сумме 38 024,0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Баракпайского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10 683,0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10 683,0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Баракпайского сельского округа на 2021 год предусмотрен объем субвенции, передаваемой из районного бюджета в сумме 9 619,0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Белгородского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Белгородского сельского округа на 2021 год предусмотрен объем субвенции, передаваемой из районного бюджета в сумме 12 640,0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Берликского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Берликского сельского округа на 2021 год предусмотрен объем субвенции, передаваемой из районного бюджета в сумме 9 835,0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Васильевского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13 059,0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11 129,0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13 059,0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Васильевского сельского округа на 2021 год предусмотрен объем субвенции, передаваемой из районного бюджета в сумме 11 129,0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Веселовского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11 210,0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Веселовского сельского округа на 2021 год предусмотрен объем субвенции, передаваемой из районного бюджета в сумме 11 021,0 тысяча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Жамбылского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14 151,0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Жамбылского сельского округа на 2021 год предусмотрен объем субвенции, передаваемой из районного бюджета в сумме 11 868,0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Каменского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14 777,0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10 903,0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Каменского сельского округа на 2021 год предусмотрен объем субвенции, передаваемой из районного бюджета в сумме 10 903,0 тысячи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Лесного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11 563,0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Лесного сельского округа на 2021 год предусмотрен объем субвенции, передаваемой из районного бюджета в сумме 11 563 ,0 тысячи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Мадениет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Мадениет на 2021 год предусмотрен объем субвенции, передаваемой из районного бюджета в сумме 12 795,0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Максимовского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16 248,0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Максимовского сельского округа на 2021 год предусмотрен объем субвенции, передаваемой из районного бюджета в сумме 11 596,0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Новоникольского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14 709,0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12 188,0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Новоникольского сельского округа на 2021 год предусмотрен объем субвенции, передаваемой из районного бюджета в сумме 11 644,0 тысячи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Сандыктауского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Сандыктауского сельского округа на 2021 год предусмотрен объем субвенции, передаваемой из районного бюджета в сумме 10 740,0 тысяч тенге.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Широковского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13 175,0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Учесть, в бюджетах сельских округов и села Мадениет на 2021 год целевые трансферты из районного бюджета согласно приложению 43.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27-1 в соответствии с решением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Широковского сельского округа на 2021 год предусмотрен объем субвенции, передаваемой из районного бюджета в сумме 12 891,0 тысяча тенге.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2021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2021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2021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2021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8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2021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9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2021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9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9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9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0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0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2023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0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2021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2022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0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2023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2021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1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2022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11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села Мадениет на 2021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43 в соответствии с решением Сандыктауского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4"/>
        <w:gridCol w:w="7486"/>
      </w:tblGrid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связи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уличное освещение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связи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