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2dc4" w14:textId="3f72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16 октября 2020 года № А-3/289. Зарегистрировано Департаментом юстиции Акмолинской области 21 октября 2020 года № 8083.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Целиноградского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родительской платы на 2020 год.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Целиноградского района Айткужинову А.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Б.Оспанбеков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А- 3/289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Заказ - в редакции постановления акимата Целиноградского района Акмолинской области от 21.12.2020 </w:t>
      </w:r>
      <w:r>
        <w:rPr>
          <w:rFonts w:ascii="Times New Roman"/>
          <w:b w:val="false"/>
          <w:i w:val="false"/>
          <w:color w:val="ff0000"/>
          <w:sz w:val="28"/>
        </w:rPr>
        <w:t>№ А-3/394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984"/>
        <w:gridCol w:w="1055"/>
        <w:gridCol w:w="1055"/>
        <w:gridCol w:w="1605"/>
        <w:gridCol w:w="1605"/>
        <w:gridCol w:w="4323"/>
        <w:gridCol w:w="1277"/>
      </w:tblGrid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32599,6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- 8800 от 3 до 6 лет - 11000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16299,8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