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6285" w14:textId="fae6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12 февраля 2020 года № А-2/31. Зарегистрировано Департаментом юстиции Акмолинской области 13 февраля 2020 года № 7675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сорок восемь (48) лет без изъятия земельных участков товариществу с ограниченной ответственностью "АNT Technology" общей площадью 33,18 гектар, расположенных в административных границах Бозайгырского, Дамсинского, Раевского сельских округов Шортандинского района, для проектирования, прокладки и эксплуатации волоконно-оптической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"АNT Technology"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волоконно-оптической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Шортандинского района Урынбасарова К.Н.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№А-2/31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расположенных в Шортандинском районе, для проектирования, прокладки и эксплуатации волоконно-оптической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3331"/>
        <w:gridCol w:w="5336"/>
        <w:gridCol w:w="1817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сельского округа Бозайгыр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Дамсинского сельского округа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Раевского сельского округа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