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5de6" w14:textId="1335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24 декабря 2019 года № С-51/2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28 февраля 2020 года № С-53/2. Зарегистрировано Департаментом юстиции Акмолинской области 3 марта 2020 года № 7709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2020-2022 годы" от 24 декабря 2019 года № С-51/2 (зарегистрировано в Реестре государственной регистрации нормативных правовых актов № 7620, опубликовано 10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5 408 186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902 728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4 454 598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5 472 221,8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55 029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(-108 419,8)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108 419,8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Учесть в районном бюджете на 2020 год целевые трансферты за счет средств местного бюджета, согласно приложению 7.";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Учесть в районном бюджете свободные остатки бюджетных средств в сумме 64 035,8 тысяч тенге, образовавшиеся по состоянию на 1 января 2020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А.Фурта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4454598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5472221,8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248384,2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3431897,9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2536522,7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2508707,8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2407814,3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186751,2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336457,3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336426,3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366076,4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248989,9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-108419,8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3"/>
        <w:gridCol w:w="4997"/>
      </w:tblGrid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Раевский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Новоселовский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в Петровский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генератора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Дамсинский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Пригородный сельский округ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мотопомпы для откачки воды в сельский округ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хозяйства, в том числе: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Дамсинском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Новокубанском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Бозайгыр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сельском округе Бектау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Петровском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Раевском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Новоселовском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Шортанды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 в поселке Жолымбет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предотвращение паводков в Пригородном сельском округе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 к 75-летию Победы в Великой Отечественной войне</w:t>
            </w:r>
          </w:p>
        </w:tc>
        <w:tc>
          <w:tcPr>
            <w:tcW w:w="4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