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6c2bc" w14:textId="096c2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Шортандинского районного маслихата от 24 декабря 2019 года № С-51/2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23 апреля 2020 года № С-56/2. Зарегистрировано Департаментом юстиции Акмолинской области 23 апреля 2020 года № 7838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Шортандинский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"О районном бюджете на 2020-2022 годы" от 24 декабря 2019 года № С-51/2 (зарегистрировано в Реестре государственной регистрации нормативных правовых актов № 7620, опубликовано 10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6 564 290,9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902 728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19 970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30 890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5 610 702,9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7 050 576,7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44 151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99 413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55 262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(-530 436,8)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530 436,8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А.Фурта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Шортандинского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Шортандинского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С-56/2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1194"/>
        <w:gridCol w:w="1194"/>
        <w:gridCol w:w="5236"/>
        <w:gridCol w:w="29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6564290,9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5610702,9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5610486,7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5610486,7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7050576,7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331735,7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134156,3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31367,3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31367,3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195752,6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152889,6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13832,6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35176,8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30752,8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3922634,9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2611444,7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2583629,8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2482736,3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100893,5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27814,9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27814,9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199816,2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199816,2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18875,2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274551,1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163462,4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163462,4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89604,4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54369,7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54369,7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25394,7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486093,8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54759,3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52163,3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41151,8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11011,5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428784,8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338216,8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336426,3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233330,8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89002,1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89002,1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89002,1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56414,7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49745,7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41750,7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40376,2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31760,4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15683,9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348452,6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26906,1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20183,8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20183,8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94777,9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94777,9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18382,9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Нур-Султана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 рыбного хозяйства, охраны окружающей среды и земельных отношений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226768,6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226768,6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226768,6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21838,5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21838,5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811123,3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811123,3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322273,3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322227,3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-530436,8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530436,8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С-56/2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2020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3"/>
        <w:gridCol w:w="3627"/>
      </w:tblGrid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1565547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50454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68527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103727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19983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332150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15238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738389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занятости за счет развития инфраструктуры и жилищно-коммунального хозяйства в рамках Дорожной карты занятости на 2020-2021 годы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169256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разводящих сетей водоснабжения в селе Тонкерис Шортандинского района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С-56/2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2"/>
        <w:gridCol w:w="3698"/>
      </w:tblGrid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768886,3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1-классов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14551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20059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11736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кабинетов робототехники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185071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педагогам организаций начального, основного и общего среднего образования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педагогам начального, основного и общего среднего образования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ремонты объектов образования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86256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Нур-Султан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68195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53684,3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школьного автобуса для объектов образования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463491,4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сетей водоснабжения в селе Тонкерис Шортандинского района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59880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экспертизы, реконструкция водопроводных сетей в поселке Шортанды Шортандинского района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реконструкция разводящих сетей водоснабжения в селе Егемен – Гуляй Поле Шортандинского района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140 мест в селе Тонкерис Шортандинского района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334750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36-ти квартирного дома в поселке Шортанды Шортандинского района Акмолинской области (по улице Новая 2)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33380,8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36-ти квартирного дома в поселке Шортанды Шортандинского района Акмолинской области (по улице Новая 2)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 проекта "Строительство инженерно-коммуникационной инфраструктуры к новым участкам индивидуального жилищного строительства в селе Тонкерис Шортандинского района Акмолинской области. 1. Сети водоснабжения"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4340,7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объекту "Строительство инженерно-коммуникационной инфраструктуры к новым участкам индивидуального жилищного строительства в селе Тонкерис Шортандинского района Акмолинской области. 2. Сети электроснабжения"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С-56/2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за счет средств местного бюджета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3"/>
        <w:gridCol w:w="4997"/>
      </w:tblGrid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29219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программного обеспечения в Раевский сельский округ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программного обеспечения в Новоселовский сельский округ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программного обеспечения в Петровский сельский округ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генератора в Дамсинский сельский округ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мотопомпы для откачки воды в Дамсинский сельский округ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мотопомпы для откачки воды в Пригородный сельский округ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мотопомпы для откачки воды в сельский округ Бозайгыр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хозяйства, в том числе: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очистку дорог от снега в Дамсинском сельском округе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очистку дорог от снега в Новокубанском сельском округе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очистку дорог от снега в сельском округе Бозайгыр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очистку дорог от снега в сельском округе Бектау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очистку дорог от снега в Петровском сельском округе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очистку дорог от снега в Раевском сельском округе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очистку дорог от снега в Пригородном сельском округе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очистку дорог от снега в Новоселовском сельском округе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очистку дорог от снега в поселке Шортанды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очистку дорог от снега в поселке Жолымбет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предотвращение паводков в Пригородном сельском округе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поселка Шортанды к 75-летию Победы в Великой Отечественной войне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Новоселовского сельского округа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Раевского сельского округа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Петровского сельского округа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населенных пунктов Новоселовского сельского округа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населенных пунктов Раевского сельского округа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населенных пунктов Новокубанского сельского округа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населенных пунктов Петровского сельского округа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населенных пунктов Пригородного сельского округа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населенных пунктов Дамсинского сельского округа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населенных пунктов сельского округа Бозайгыр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населенных пунктов сельского округа Бектау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Раевского сельского округа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