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b1593" w14:textId="2bb15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Шортандинского районного маслихата от 25 декабря 2019 года № С-52/2 "О бюджетах поселков, сельских округов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10 сентября 2020 года № С-63/2. Зарегистрировано Департаментом юстиции Акмолинской области 18 сентября 2020 года № 8027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бюджетах поселков, сельских округов на 2020-2022 годы" от 25 декабря 2019 года № С-52/2 (зарегистрировано в Реестре государственной регистрации нормативных правовых актов № 7633, опубликовано 16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159 451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29 642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129 809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168 663,6 тысяч тенге;";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31 354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10 874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31 354,8 тысяч тенге;";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37 824,5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29 308,5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37 833,3 тысяч тенге;";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20 698,4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16 683,4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20 699,4 тысяч тенге;";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4), 5)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30 517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6 477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24 040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31 087,6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(-570,6)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570,6 тысяч тенге.";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4), 5)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21 208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16 513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21 911,2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(-703,2)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703,2 тысяч тенге.";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17 700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13 545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17 700 тысяч тенге;";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13 323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10 703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13 323 тысяч тенге;";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21 930,8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20 776,8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21 930,8 тысяч тенге;";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18 247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18 247 тысяч тенге;";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18 466,7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17 256,7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18 466,7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Шортандинского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А.Хабовский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Шортандинского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С-63/2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Шортанды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281"/>
        <w:gridCol w:w="3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159451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168663,6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135773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135773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135773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-9212,6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С-63/2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Жолымбет на 2020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31354,8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С-63/2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Дамсинского сельского округа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С-63/2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Новокубанского сельского округа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2"/>
        <w:gridCol w:w="31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20698,4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16683,4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16683,4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16683,4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С-63/2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Бозайгыр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2"/>
        <w:gridCol w:w="31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31087,6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-570,6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С-63/2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Бектау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2"/>
        <w:gridCol w:w="31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21911,2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-703,2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С-63/2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2"/>
        <w:gridCol w:w="31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С-63/2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С-63/2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Раевского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2"/>
        <w:gridCol w:w="31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21930,8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20776,8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20776,8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20776,8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21930,8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12670,3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С-63/2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Пригородного сельского округа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С-63/2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Новоселовского сельского округа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2"/>
        <w:gridCol w:w="31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17256,7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17256,7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17256,7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С-63/2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9"/>
        <w:gridCol w:w="2641"/>
      </w:tblGrid>
      <w:tr>
        <w:trPr>
          <w:trHeight w:val="30" w:hRule="atLeast"/>
        </w:trPr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53516</w:t>
            </w:r>
          </w:p>
        </w:tc>
      </w:tr>
      <w:tr>
        <w:trPr>
          <w:trHeight w:val="30" w:hRule="atLeast"/>
        </w:trPr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населения, в том числе: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Жолымбет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Дамсинский сельский округ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</w:tr>
      <w:tr>
        <w:trPr>
          <w:trHeight w:val="30" w:hRule="atLeast"/>
        </w:trPr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Новокубанский сельский округ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Бозайгыр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Бектау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Раевский сельский округ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</w:tr>
      <w:tr>
        <w:trPr>
          <w:trHeight w:val="30" w:hRule="atLeast"/>
        </w:trPr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Новоселовский сельский округ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занятости за счет развития инфраструктуры и жилищно-коммунального хозяйства в рамках Дорожной карты занятости на 2020-2021 годы, в том числе: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51256</w:t>
            </w:r>
          </w:p>
        </w:tc>
      </w:tr>
      <w:tr>
        <w:trPr>
          <w:trHeight w:val="30" w:hRule="atLeast"/>
        </w:trPr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п.Шортанды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С-63/2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</w:p>
        </w:tc>
      </w:tr>
    </w:tbl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2"/>
        <w:gridCol w:w="5628"/>
      </w:tblGrid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63006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бюджета, в том числе: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Раевский сельский округ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Новоселовский сельский округ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хозяйства, в том числе: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61256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противопаводковых мероприятий, в том числе: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Раевский сельский округ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Бектау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Бозайгыр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Дамсинский сельский округ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поселка Шортанды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41419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села Дамса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поселка Жолымбет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С-63/2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С-52/2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</w:p>
        </w:tc>
      </w:tr>
    </w:tbl>
    <w:bookmarkStart w:name="z4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0"/>
        <w:gridCol w:w="5690"/>
      </w:tblGrid>
      <w:tr>
        <w:trPr>
          <w:trHeight w:val="30" w:hRule="atLeast"/>
        </w:trPr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72112,4</w:t>
            </w:r>
          </w:p>
        </w:tc>
      </w:tr>
      <w:tr>
        <w:trPr>
          <w:trHeight w:val="30" w:hRule="atLeast"/>
        </w:trPr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программного обеспечения в Раевский сельский округ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программного обеспечения в Новоселовский сельский округ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программного обеспечения в Петровский сельский округ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генератора в Дамсинский сельский округ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мотопомпы для откачки воды в Дамсинский сельский округ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мотопомпы для откачки воды в Пригородный сельский округ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мотопомпы для откачки воды в сельский округ Бозайгыр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отопительного котла в сельский округ Бектау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компьютерной техники в Петровский сельский округ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компьютерной техники в поселок Жолымбет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Новоселовского сельского округа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Раевского сельского округа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991,3</w:t>
            </w:r>
          </w:p>
        </w:tc>
      </w:tr>
      <w:tr>
        <w:trPr>
          <w:trHeight w:val="30" w:hRule="atLeast"/>
        </w:trPr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Петровского сельского округа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хозяйства, в том числе: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66692,1</w:t>
            </w:r>
          </w:p>
        </w:tc>
      </w:tr>
      <w:tr>
        <w:trPr>
          <w:trHeight w:val="30" w:hRule="atLeast"/>
        </w:trPr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 в Дамсинском сельском округе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 в Новокубанском сельском округе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 в сельском округе Бозайгыр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 в сельском округе Бектау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 в Петровском сельском округе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 в Раевском сельском округе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 в Пригородном сельском округе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 в Новоселовском сельском округе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 в поселке Шортанды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 в поселке Жолымбет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предотвращение паводков в Пригородном сельском округе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Шортанды к 75-летию Победы в Великой Отечественной войне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населенных пунктов Новоселовского сельского округа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3817,7</w:t>
            </w:r>
          </w:p>
        </w:tc>
      </w:tr>
      <w:tr>
        <w:trPr>
          <w:trHeight w:val="30" w:hRule="atLeast"/>
        </w:trPr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населенных пунктов Раевского сельского округа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населенных пунктов Новокубанского сельского округа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2942,4</w:t>
            </w:r>
          </w:p>
        </w:tc>
      </w:tr>
      <w:tr>
        <w:trPr>
          <w:trHeight w:val="30" w:hRule="atLeast"/>
        </w:trPr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населенных пунктов Петровского сельского округа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населенных пунктов Пригородного сельского округа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населенных пунктов Дамсинского сельского округа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населенных пунктов сельского округа Бозайгыр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населенных пунктов сельского округа Бектау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Жолымбет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Раевского сельского округа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Пригородного сельского округа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Дамсинского сельского округа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уличного освещения в поселке Шортанды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Шортанды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