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ebd7a" w14:textId="b9ebd7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Шортандинского районного маслихата от 24 декабря 2019 года № С-51/2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Шортандинского районного маслихата Акмолинской области от 27 октября 2020 года № С-65/2. Зарегистрировано Департаментом юстиции Акмолинской области 2 ноября 2020 года № 8125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Шортандинский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Шортандинского районного маслихата "О районном бюджете на 2020-2022 годы" от 24 декабря 2019 года № С-51/2 (зарегистрировано в Реестре государственной регистрации нормативных правовых актов № 7620, опубликовано 10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2020-2022 годы, согласно приложениям 1, 2 и 3 соответственно, в том числе на 2020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6 476 234,7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902 728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19 975,2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30 890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5 522 641,5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7 154 415,5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52 485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107 747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55 262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(-730 665,8)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730 665,8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 в районном бюджете на 2020 год выплату вознаграждения по бюджетным кредитам из республиканского бюджета для реализации мер социальной поддержки специалистов в сумме 72,2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Шортандинского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А.Хабовский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Шортандинского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Д.Отаров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Шортандинского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878"/>
        <w:gridCol w:w="1194"/>
        <w:gridCol w:w="1194"/>
        <w:gridCol w:w="5236"/>
        <w:gridCol w:w="29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6476234,7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902728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4784,2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5522641,5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5522425,3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7154415,5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138045,9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32005,3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105940,6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170260,7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14212,6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37923,1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30752,8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7170,3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3797,7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4035470,7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762362,8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204176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336161,8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3138291,7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3110476,8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3009583,3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100893,5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27814,9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134816,2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267464,1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157371,4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84772,4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25394,7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511446,8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117953,3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58507,3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43752,9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388093,8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55601,6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29188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26413,6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332492,2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305438,7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190886,9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82002,1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14961,7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9295,7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52888,1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46219,1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38518,1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14333,2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26701,8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78277,3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26054,4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20183,8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4960,8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27097,9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18897,9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 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25125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22047,8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8692,8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610812,5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603482,5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603482,5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106332,5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432150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902610,1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902610,1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254445,2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440506,5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84829,2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168928,7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42362,7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126566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52485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-730665,8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730665,8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республиканского бюджета на 2020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48"/>
        <w:gridCol w:w="5052"/>
      </w:tblGrid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2053435,2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1803435,2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205187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56480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56850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248201,6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229000,6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719541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финансирование приоритетных проектов транспортной инфраструктуры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332150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387391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533492,2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21019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дошкольного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оплаты труда педагогов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241253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квалификационную категорию педагогам государственных организаций среднего образования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194476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76346,2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97013,4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района: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  <w:tr>
        <w:trPr>
          <w:trHeight w:val="30" w:hRule="atLeast"/>
        </w:trPr>
        <w:tc>
          <w:tcPr>
            <w:tcW w:w="7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реконструкцию разводящих сетей водоснабжения в селе Тонкерис Шортандинского района</w:t>
            </w:r>
          </w:p>
        </w:tc>
        <w:tc>
          <w:tcPr>
            <w:tcW w:w="50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С-65/2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Шортандинского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С-51/2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2019 года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73"/>
        <w:gridCol w:w="3527"/>
      </w:tblGrid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906428,1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781021,6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30997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12048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оралманов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27561,6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ремонт объектов культуры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25444,6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231907,6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жилищно-коммунального хозяйства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73779,6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ремонт автомобильных дорог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105012,5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53115,5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единой информационной площадки учета исполнения бюджета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478026,1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открытие IT-классов в школах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горячим питанием учащихся школ из малообеспеченных семей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13349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школьной формой и канцелярскими товарами учащихся школ из малообеспеченных семей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20059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Программы "Формирование здоровья и жизненных навыков и превенции суицида среди несовершеннолетних"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компьютеров для школ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кабинетов робототехники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ресурсных центров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ежегодного оплачиваемого трудового отпуска продолжительностью 42 календарных дней педагогических работников до 56 дней государственных организаций дошкольного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5118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359824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размеров должностных окладов педагогов-психологов школ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за преподавание на английском языке предметов естественно-математического направления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со степенью магистра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классное руководство педагогам организаций начального, основного и общего среднего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7432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доплаты за проверку тетрадей и письменных работ педагогам начального, основного и общего среднего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школьного автобуса для объектов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системами видеонаблюдения организаций дошкольного и среднего образования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доплаты учителям за наставничество молодым учителям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637,1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10779,3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125406,5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района: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125406,5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 разводящих сетей водоснабжения в селе Тонкерис Шортандинского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35751,4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экспертизы, реконструкция водопроводных сетей в поселке Шортанды Шортандинского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8121,4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прохождением комплексной вневедомственной экспертизы, реконструкция разводящих сетей водоснабжения в селе Егемен – Гуляй Поле Шортандинского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9517,5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33380,8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привязка 36-ти квартирного дома в поселке Шортанды Шортандинского района Акмолинской области (по улице Новая 2)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3680,2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с проведением комплексной вневедомственной экспертизы проекта "Строительство инженерно – 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1. Сети водоснабжения"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4269,6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проектно-сметной документации по объекту "Строительство инженерно – коммуникационной инфраструктуры к новым участкам индивидуального жилищного строительства в селе Тонкерис Шортандинского района Акмолинской области. 2. Сети электроснабжения"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2368,9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36-ти квартирного жилого дома в селе Тонкерис Шортандинского района"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3091,9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инженерных сетей к 36-ти квартирному жилому дому в селе Тонкерис Шортандинского района"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1172,2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проектно-сметной документации с проведением комплексной вневедомственной экспертизы проекта "Строительство блочно-модульной котельной к 36-ти квартирному жилому дому в селе Тонкерис Шортандинского района" 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2640,8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проектно – сметной документации по объекту "Строительство центральной котельной и тепловых сетей в селе Дамса Шортандинского района Акмолинской области"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детского сада на 140 мест в селе Тонкерис Шортандинского района</w:t>
            </w:r>
          </w:p>
        </w:tc>
        <w:tc>
          <w:tcPr>
            <w:tcW w:w="3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