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6238" w14:textId="9fe6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2019 года № С-51/2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10 декабря 2020 года № С-69/2. Зарегистрировано Департаментом юстиции Акмолинской области 15 декабря 2020 года № 8227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2020-2022 годы" от 24 декабря 2019 года № С-51/2 (зарегистрировано в Реестре государственной регистрации нормативных правовых актов № 7620,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6 576 490,6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924 466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12 565,2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5 622 897,4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7 254 671,4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64 986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(-743 166,8)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743 166,8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2020 год бюджетные кредиты из республиканского бюджета для реализации мер социальной поддержки специалистов в сумме 120 248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236"/>
        <w:gridCol w:w="2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6576490,6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5622681,2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5622681,2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7254671,4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351624,2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4161997,8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783338,8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3255466,2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3223031,3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3117935,3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507085,1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79915,1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605098,7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605098,7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78887,1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-743166,8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5052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2150110,2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1900110,2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248201,6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719541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662475,2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100933,4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97013,4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и дополнительного образования в сфере физической культуры и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4"/>
        <w:gridCol w:w="3456"/>
      </w:tblGrid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769662,7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реализацию бизнес-идей в рамках Года молодежи, а также для неполных и многодетных семей, инвалидов, а также многодетных/малообеспеченных семей, воспитывающих детей-инвалидов 200 месячных расчетных показателей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231907,6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73779,6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53115,5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468650,2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для объектов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140346,3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140346,3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35751,4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реконструкция водопроводных сетей в поселке Шортанды Шортандинского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8121,4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водоснабжения в селе Егемен – Гуляй Поле Шортандинского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9517,5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"Строительство инженерно – 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инженерно – 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проекта "Строительство 36-ти квартирного жилого дома в селе Тонкерис Шортандинского района"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проекта "Строительство инженерных сетей к 36-ти квартирному жилому дому в селе Тонкерис Шортандинского района"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проекта "Строительство блочно-модульной котельной к 36-ти квартирному жилому дому в селе Тонкерис Шортандинского района"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– сметной документации по объекту "Строительство центральной котельной и тепловых сетей в селе Дамса Шортандинского района Акмолинской области"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