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af81" w14:textId="1a4a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Щучинска, поселка Бурабай и сельских округов Бурабайского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25 декабря 2020 года № 6С-70/9. Зарегистрировано Департаментом юстиции Акмолинской области 15 января 2021 года № 8315.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Щучинска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601517,4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421054,6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178877,0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636505,8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-34988,4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34988,4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Бурабай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110490,9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66332,9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117198,1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-6707,2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Абылайханского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19297,1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13295,1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21915,1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2618,0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Атамекен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101436,0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5127,3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96308,7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103091,6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Веденовского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22188,5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23372,7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1184,2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Зеленоборского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161586,9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14993,0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146593,9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167583,1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5996,2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Златопольского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149409,4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139793,4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151484,7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-2075,3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Катаркольского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181922,0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14226,0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198386,4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-16464,4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16464,4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Кенесаринского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62711,0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56314,8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65477,7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2766,7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Урумкайского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111880,9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104270,9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115199,1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Успеноюрьевского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22664,7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24417,7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сельских округов на 2021 год предусмотрены объемы субвенций, передаваемых из районного бюджета бюджетам сельских округов, в сумме 91109,0 тысяч тенге,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Абылайханскому сельскому округу 8265,0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Веденовскому сельскому округу 13947,0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Зеленоборскому сельскому округу 10678,0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Златопольскому сельскому округу 7342,0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Катаркольскому сельскому округу 7315,0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Кенесаринскому сельскому округу 9370,0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Атамекен 12985,0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Урумкайскому сельскому округу 8591,0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Успеноюрьевскому сельскому округу 12616,0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бюджетах на 2021 год предусмотрены бюджетные изъятия, передаваемые в районный бюджет в сумме 385699,0 тысяч тенге, в том числе: из бюджета города Щучинска в сумме 376575,0 тысяч тенге, из бюджета поселка Бурабай 9124,0 тысяч тенге.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LXX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Бурабайского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К.Умуртаева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2021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601517,4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421054,6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229292,8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54191,8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163644,1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636505,8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-34988,4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554881,0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231158,0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554881,0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396525,0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654061,0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653499,0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364701,0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282361,0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654061,0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2021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7528"/>
        <w:gridCol w:w="2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110490,9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66332,9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66332,9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329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117198,1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10628,6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-6707,2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401"/>
        <w:gridCol w:w="1401"/>
        <w:gridCol w:w="5777"/>
        <w:gridCol w:w="26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53214,0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401"/>
        <w:gridCol w:w="1401"/>
        <w:gridCol w:w="5777"/>
        <w:gridCol w:w="26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68865,0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2021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Абылайханского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Веденовского сельского округа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161586,9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146593,9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146593,9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167583,1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128534,7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Зеленоборского сельского округа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Златопльского сельского округа на 2021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151484,7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5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5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Златопольского сельского округа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2021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-16464,4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6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2021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6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Кенесаринского сельского округа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7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2021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7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7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Урумкайского сельского округа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7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2021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7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8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Успеноюрьевского сельского округа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7732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12230,0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6С-70/9</w:t>
            </w:r>
          </w:p>
        </w:tc>
      </w:tr>
    </w:tbl>
    <w:bookmarkStart w:name="z8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Щучинска, поселка Бурабай и сельских округов на 2021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34 в соответствии с решением Бурабайского районного маслихата Акмолинской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7С-10/1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Бурабайского районного маслихата Акмолинской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1"/>
        <w:gridCol w:w="3959"/>
      </w:tblGrid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774704,9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774704,9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472475,1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пассажирского транспорта и автомобильных дорог района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413017,0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106550,5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улицам М.Д. Досанова, Ыбырая Алтынсарина в селе Первомайское Бурабайского района Акмолинской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19283,7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улицам Рабочая, Степная, Новостройка, Пролетраская в селе Златополье Бурабайского района Акмолинской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18015,4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 Интернациональная, Зеленая, Центральная в села Златополье Бурабайского района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автомобильных дорог по улице Центральная, Мира, Садовая в селе Савинка Бурабайского района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улице Рабочая села Златополье Бурабайского района Акмолинской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5644,9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по улицам Алтынсарина и Жастар села Обалы Бурабайского района Акмолинскорй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11509,5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103869,7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улиц дорог села Зеленый бор Бурабайского района Акмолинской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103869,7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12888,7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по улице Советская (100 метров) и улице Казахстанская (500 метров) в поселке Бурабай Бурабайского района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12888,7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78486,3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улице Элеваторная, Школьная, Лесная, села Жасыл Бурабайского района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57523,1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улице Абая села Атамекен Бурабайского района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автомобильной дороги от молочного комплекса до села Баянбай автомобильной дороги по улице Целинная и Юбилейная села Баянбай Бурабайского района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69560,6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улицам Ленина, Мира и Школьная села Карашилик Бурабайского района Акмолинской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31682,5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улицам Мира, Абая и Гагарина села Корнекты Бурабайского района Акмолинской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29458,1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29458,1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поселка Бурабай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6279,5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(благоустройство) парковочной площадки по улице 1 линия в поселке Бурабай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двора ул.Советская 12 в поселке Бурабай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поселка Бурабай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6178,6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Бурабайского района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Аппаратам акима города Щучинск, поселка Бурабай и сельских округов района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 в рамках реализации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Катаркольского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в селе Катарколь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Мадениет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бюджета: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117979,8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Бурабайского района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54749,7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коммунального государственного учреждения "Отдел городского хозяйства города Щучинск"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исполнение исполнительных документов, судебных актов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8035,1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вновь избранного акима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Аппаратам акима города Щучинск, поселка Бурабай и сельских округов района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51644,8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водопроводных сетей в селе Златополье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9461,8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Ленина села Дмитриевка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Интернациональная села Дмитриевка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Ленина села Карашилик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1282,2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улицам Абая, Гагарина села Корнекты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уличного освещения по улице Орталык села Киндиккарагай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1317,9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насосной водопроводной станции в селе Киндиккарагай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2912,8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площадки "Городошный спорт"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услуги по оформлению земельного участка на "Устройство футбольного поля и тренажерной площадки в селе Успеноюрьевка"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праздничное оформление (возведение ледовых фигур, МАФ, декаративно-световое оформление города, снежного городка города)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ледовый городок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пассажирского транспорта и автомобильных дорог района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11585,3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11085,3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внутрипоселковых автомобильных дорог в селе Дмитриевка Урумкайского сельского округа Бурабайского района Акмолинской области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11085,3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услуги по разработке технической документации на "Средний ремонт внутрипоселковых автомобильных дорог в селе Успеноюрьевка Бурабайского района"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