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5b7c" w14:textId="6b15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26 февраля 2020 года № 512. Зарегистрировано Департаментом юстиции Актюбинской области 3 марта 2020 года № 6841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№ 5675,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"О ставках платы за пользование водными ресурсами из поверхностных источников" (зарегистриванное в Реестре государственной регистрации нормативных правовых актов за № 3306, опубликованное 19 января 2010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26 февраля 2020 года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21 декабря 2009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681"/>
        <w:gridCol w:w="4269"/>
        <w:gridCol w:w="329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платы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Урал, Уил, Сагиз, Эмба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418,7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Тургай, Иргиз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Ставки платы ежегодно индексируются, исходя из официального уровня 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