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3e65" w14:textId="f4b3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мая 2020 года № 209. Зарегистрировано Департаментом юстиции Актюбинской области 20 мая 2020 года № 7118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высшего и (или) послевузовского образования, а также на дошкольное воспитание и обучение", зарегистрированным в Реестре государственной регистрации нормативных правовых актов за № 13418,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2020-2021 учебный год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20 мая 2020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2"/>
        <w:gridCol w:w="2820"/>
        <w:gridCol w:w="2886"/>
        <w:gridCol w:w="2042"/>
      </w:tblGrid>
      <w:tr>
        <w:trPr>
          <w:trHeight w:val="30" w:hRule="atLeast"/>
        </w:trPr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реализующей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 (количество мест)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гуманитарный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ИТОГО:300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колледж транспорта, коммуникаций и новых технологий"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подьемно-транспортных, строительно-дорожных машин и оборудования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350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колледж связи и электротехники"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"Актюбинский высшый медицинский колледж имени героя Советского Союза Маншук Маметовой" на праве хозяйственного 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ИТОГО:260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музыкальный колледж имени А. Жубанова"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сельскохозяйственный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Высший политехнический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475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колледж строительства и бизнеса"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115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колледж сервиса"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автомобильно-дорожный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колледж промышленных технологий и управления"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"Актюбинский технико-технологический колледж"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организация производства продукции предприятии питания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организация производства продукции предприятии питания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"Актюбинский строительно-монтажный колледж"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многопрофильный колледж АГУ Тарлан"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"Актюбинский колледж нефти и газа"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эксплуатации автомобильного транспорта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месторождении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"Школа-Гимназия и Колледж КАЗГЮУ"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"Уилский аграрный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"Хромтауский горно-технический высший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ископаемых(рудообогащение)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"Кандыагашский промышленно-экономический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многопрофильный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"Кобдинский многопрофильный колледж" государственного учреждения "Управление образования Актюбинской области"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50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медресе Актобе"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"Мугалжарский гуманитарно-технический колледж"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 3342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3006"/>
        <w:gridCol w:w="816"/>
        <w:gridCol w:w="3078"/>
        <w:gridCol w:w="3315"/>
        <w:gridCol w:w="1269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 (количество мест)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образовательных программ технического и профессионального образования, предусматривающих подготовку квалифицированных рабочих кадров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