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7155" w14:textId="dda7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мая 2020 года № 225. Зарегистрировано Департаментом юстиции Актюбинской области 1 июня 2020 года № 7147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Актюбинской области: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6 августа 2015 года № 296 "Об утверждении регламентов государственных услуг в сфере ветеринарии" (зарегистрированное в Реестре государственной регистрации нормативных правовых актов № 4506, опубликованное 18 сентября 2015 года в информационно-правовой системе нормативных правовых актов Республики Казахстан "Әділет");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декабря 2017 года № 445 "О внесении изменений и дополнения в постановление акимата Актюбинской области от 6 августа 2015 года № 296 "Об утверждении регламентов государственных услуг в сфере ветеринарии" (зарегистрированное в Реестре государственной регистрации нормативных правовых актов № 5837, опубликованное 23 января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Актюбинской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