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8d46" w14:textId="38e8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2019 года № 473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10 августа 2020 года № 554. Зарегистрировано Департаментом юстиции Актюбинской области 18 августа 2020 года № 7329.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2019 года № 473 "Об областном бюджете на 2020-2022 годы" (зарегистрированное в Реестре государственной регистрации нормативных правовых актов за № 6565, опубликованное 20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235 285 417,9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36 213 275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2 567 268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196 504 874,9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241 711 179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36 895 375,8 тысяч тенге, в том числе;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48 203 345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11 307 969,2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-43 321 136,9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43 321 136,9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47 943 023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6 637 992,1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2 016 106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области на 2020 год в сумме 2 227 862 тысячи тенге.".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августа 2020 года № 554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2019 года № 473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954"/>
        <w:gridCol w:w="955"/>
        <w:gridCol w:w="5894"/>
        <w:gridCol w:w="3091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235 285 417,9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36 213 275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14 418 605,4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14 274 448,4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13 046 576,6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13 046 576,6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8 748 093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8 748 093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2 567 268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1 458 890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1 458 890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196 504 874,9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4 103 117,9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4 103 117,9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192 401 757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192 401 757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241 711 179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2 117 333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1 358 954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1 112 908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893 247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125 080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432 107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312 997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312 997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1 130 607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мобилизационной подготовки и чрезвычайных ситуаций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Проведение работ по инженерной защите населения, объектов и территории от природных и стихийных бедствий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7 897 103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7 897 103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7 897 103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6 404 221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1 490 752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57 428 330,8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6 658 489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2 747 544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1 883 219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1 823 612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1 462 895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360 717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8 201 292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7 724 761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специалистов в организациях технического и профессионального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7 724 761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2 110 927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2 055 234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2 055 234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40 057 679,4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40 057 679,4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692 699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1 767 511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36 646 016,4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10 658 420,7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5 685 054,7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696 811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4 988 243,7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4 988 243,7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1 976 006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1 976 006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1 976 006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2 930 623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2 930 623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2 552 618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13 921 468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374 421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585 304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11 794 240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11 686 701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11 445 710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14 371 278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4 142 658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4 142 658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4 142 658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10 228 620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10 211 259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1 291 494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4 914 509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805 420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2 342 679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10 572 741,1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1 933 525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1 888 365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659 576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954 512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5 297 352,8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4 929 532,8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4 309 488,8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1 098 199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261 280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2 234 102,3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815 451,3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362 328,3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380 075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внешних связей 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1 043 921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информатизации и внешних связей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услуг в сфере информатизации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996 786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2 268 104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870 999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870 999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870 999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1 397 105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1 397 105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1 397 105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19 595 397,6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18 229 248,6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17 104 111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4 527 548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агропромышленного комплекса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7 952 059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1 973 452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1 096 394,6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133 232,7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предоставляющих опасность для здоровья животных и человека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607 962,3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434 329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15 163 823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15 163 823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15 112 068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13 992 431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22 105 842,7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12 511 765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12 511 765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4 681 625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7 037 270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9 594 077,7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9 594 077,7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4 981 754,7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4 213 351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11 775 260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4 453 207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4 135 212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2 978 233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857 934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7 322 053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1 916 362,7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1 728 157,7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2 227 862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2 227 862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735 088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735 088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52 626 213,1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52 626 213,1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52 626 213,1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5 049 779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нижестоящего бюджета в связи с изменением законодательства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3 524 392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787 787,3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36 895 375,8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48 203 345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33 150 322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33 150 322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20 636 553,7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20 636 553,7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6 715 423,5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6 715 423,5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5 798 344,8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5 798 344,8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8 827 921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8 827 921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8 732 126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8 732 126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5 308 990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11 307 969,2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11 307 969,2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-43 321 136,9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43 321 136,9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47 943 023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47 943 023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42 122 126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5 820 897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6 637 992,1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6 637 992,1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6 637 992,1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2 137 990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